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47F0" w14:textId="18F13DA6" w:rsidR="0011104E" w:rsidRDefault="00E8400A">
      <w:pPr>
        <w:pStyle w:val="22"/>
        <w:shd w:val="clear" w:color="auto" w:fill="auto"/>
        <w:jc w:val="right"/>
      </w:pPr>
      <w:r>
        <w:rPr>
          <w:rStyle w:val="21"/>
          <w:b/>
          <w:bCs/>
          <w:color w:val="000000"/>
        </w:rPr>
        <w:t>Приложение 1</w:t>
      </w:r>
    </w:p>
    <w:p w14:paraId="57419E93" w14:textId="7A311484" w:rsidR="0011104E" w:rsidRDefault="00E8400A">
      <w:pPr>
        <w:pStyle w:val="22"/>
        <w:shd w:val="clear" w:color="auto" w:fill="auto"/>
        <w:spacing w:after="360"/>
        <w:ind w:left="6960"/>
        <w:jc w:val="right"/>
      </w:pPr>
      <w:r>
        <w:rPr>
          <w:rStyle w:val="21"/>
          <w:b/>
          <w:bCs/>
          <w:color w:val="000000"/>
        </w:rPr>
        <w:t>к постановлению президиума от 0</w:t>
      </w:r>
      <w:r w:rsidR="00967375">
        <w:rPr>
          <w:rStyle w:val="21"/>
          <w:b/>
          <w:bCs/>
          <w:color w:val="000000"/>
        </w:rPr>
        <w:t>7</w:t>
      </w:r>
      <w:r>
        <w:rPr>
          <w:rStyle w:val="21"/>
          <w:b/>
          <w:bCs/>
          <w:color w:val="000000"/>
        </w:rPr>
        <w:t>.12.20</w:t>
      </w:r>
      <w:r w:rsidR="00967375">
        <w:rPr>
          <w:rStyle w:val="21"/>
          <w:b/>
          <w:bCs/>
          <w:color w:val="000000"/>
        </w:rPr>
        <w:t>21</w:t>
      </w:r>
      <w:r>
        <w:rPr>
          <w:rStyle w:val="21"/>
          <w:b/>
          <w:bCs/>
          <w:color w:val="000000"/>
        </w:rPr>
        <w:t xml:space="preserve"> № </w:t>
      </w:r>
      <w:r w:rsidR="00967375">
        <w:rPr>
          <w:rStyle w:val="21"/>
          <w:b/>
          <w:bCs/>
          <w:color w:val="000000"/>
        </w:rPr>
        <w:t>9</w:t>
      </w:r>
    </w:p>
    <w:p w14:paraId="0B6D45D2" w14:textId="77777777" w:rsidR="0011104E" w:rsidRDefault="00E8400A">
      <w:pPr>
        <w:pStyle w:val="20"/>
        <w:keepNext/>
        <w:keepLines/>
        <w:shd w:val="clear" w:color="auto" w:fill="auto"/>
        <w:ind w:left="2880"/>
        <w:jc w:val="left"/>
      </w:pPr>
      <w:bookmarkStart w:id="0" w:name="bookmark1"/>
      <w:r>
        <w:rPr>
          <w:rStyle w:val="2"/>
          <w:b/>
          <w:bCs/>
          <w:color w:val="000000"/>
        </w:rPr>
        <w:t>Программа «Оздоровление и лечение»</w:t>
      </w:r>
      <w:bookmarkEnd w:id="0"/>
    </w:p>
    <w:p w14:paraId="7A1C49A6" w14:textId="1EC23444" w:rsidR="0011104E" w:rsidRDefault="00E8400A">
      <w:pPr>
        <w:pStyle w:val="a3"/>
        <w:shd w:val="clear" w:color="auto" w:fill="auto"/>
        <w:ind w:left="1080" w:firstLine="0"/>
        <w:jc w:val="left"/>
      </w:pPr>
      <w:r>
        <w:rPr>
          <w:rStyle w:val="1"/>
          <w:b/>
          <w:bCs/>
          <w:color w:val="000000"/>
        </w:rPr>
        <w:t xml:space="preserve">Омской областной организации </w:t>
      </w:r>
      <w:r w:rsidR="00967375">
        <w:rPr>
          <w:rStyle w:val="1"/>
          <w:b/>
          <w:bCs/>
          <w:color w:val="000000"/>
        </w:rPr>
        <w:t xml:space="preserve">Общероссийского </w:t>
      </w:r>
      <w:r>
        <w:rPr>
          <w:rStyle w:val="1"/>
          <w:b/>
          <w:bCs/>
          <w:color w:val="000000"/>
        </w:rPr>
        <w:t xml:space="preserve">Профсоюза </w:t>
      </w:r>
    </w:p>
    <w:p w14:paraId="2A4266A2" w14:textId="3C53F7C6" w:rsidR="0011104E" w:rsidRDefault="00E8400A">
      <w:pPr>
        <w:pStyle w:val="a3"/>
        <w:shd w:val="clear" w:color="auto" w:fill="auto"/>
        <w:spacing w:after="320"/>
        <w:ind w:firstLine="0"/>
        <w:jc w:val="center"/>
      </w:pPr>
      <w:r>
        <w:rPr>
          <w:rStyle w:val="1"/>
          <w:b/>
          <w:bCs/>
          <w:color w:val="000000"/>
        </w:rPr>
        <w:t>образования на 20</w:t>
      </w:r>
      <w:r w:rsidR="00967375">
        <w:rPr>
          <w:rStyle w:val="1"/>
          <w:b/>
          <w:bCs/>
          <w:color w:val="000000"/>
        </w:rPr>
        <w:t>22</w:t>
      </w:r>
      <w:r>
        <w:rPr>
          <w:rStyle w:val="1"/>
          <w:b/>
          <w:bCs/>
          <w:color w:val="000000"/>
        </w:rPr>
        <w:t>-202</w:t>
      </w:r>
      <w:r w:rsidR="00967375">
        <w:rPr>
          <w:rStyle w:val="1"/>
          <w:b/>
          <w:bCs/>
          <w:color w:val="000000"/>
        </w:rPr>
        <w:t>5</w:t>
      </w:r>
      <w:r>
        <w:rPr>
          <w:rStyle w:val="1"/>
          <w:b/>
          <w:bCs/>
          <w:color w:val="000000"/>
        </w:rPr>
        <w:t xml:space="preserve"> г.»</w:t>
      </w:r>
    </w:p>
    <w:p w14:paraId="50681C1C" w14:textId="77777777" w:rsidR="0011104E" w:rsidRDefault="00E8400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851"/>
        </w:tabs>
        <w:ind w:firstLine="440"/>
      </w:pPr>
      <w:bookmarkStart w:id="1" w:name="bookmark2"/>
      <w:r>
        <w:rPr>
          <w:rStyle w:val="2"/>
          <w:b/>
          <w:bCs/>
          <w:color w:val="000000"/>
        </w:rPr>
        <w:t>Общие положения.</w:t>
      </w:r>
      <w:bookmarkEnd w:id="1"/>
    </w:p>
    <w:p w14:paraId="450B2E0C" w14:textId="7487BF66" w:rsidR="0011104E" w:rsidRDefault="00E8400A">
      <w:pPr>
        <w:pStyle w:val="a3"/>
        <w:numPr>
          <w:ilvl w:val="1"/>
          <w:numId w:val="2"/>
        </w:numPr>
        <w:shd w:val="clear" w:color="auto" w:fill="auto"/>
        <w:ind w:firstLine="440"/>
      </w:pPr>
      <w:r>
        <w:rPr>
          <w:rStyle w:val="1"/>
          <w:color w:val="000000"/>
        </w:rPr>
        <w:t xml:space="preserve">Программа «Оздоровление и лечение» </w:t>
      </w:r>
      <w:bookmarkStart w:id="2" w:name="_Hlk89085011"/>
      <w:r w:rsidR="00967375">
        <w:rPr>
          <w:rStyle w:val="1"/>
          <w:color w:val="000000"/>
        </w:rPr>
        <w:t>Омской областной организации Общероссийского Профсоюза  образования</w:t>
      </w:r>
      <w:bookmarkEnd w:id="2"/>
      <w:r w:rsidR="00967375">
        <w:rPr>
          <w:rStyle w:val="1"/>
          <w:color w:val="000000"/>
        </w:rPr>
        <w:t xml:space="preserve">  </w:t>
      </w:r>
      <w:r>
        <w:rPr>
          <w:rStyle w:val="1"/>
          <w:color w:val="000000"/>
        </w:rPr>
        <w:t xml:space="preserve">(далее Программа) разработана в соответствии с Федеральными законами «Об общественных объединениях от 19 мая 1995 года № 82-ФЗ", «О профессиональных союзах, их правах и гарантиях деятельности» от 12.01.1996г. № 10-ФЗ, </w:t>
      </w:r>
      <w:bookmarkStart w:id="3" w:name="_Hlk89084183"/>
      <w:r>
        <w:rPr>
          <w:rStyle w:val="1"/>
          <w:color w:val="000000"/>
        </w:rPr>
        <w:t>Уставом Проф</w:t>
      </w:r>
      <w:r w:rsidR="00967375">
        <w:rPr>
          <w:rStyle w:val="1"/>
          <w:color w:val="000000"/>
        </w:rPr>
        <w:t xml:space="preserve">ессионального </w:t>
      </w:r>
      <w:r>
        <w:rPr>
          <w:rStyle w:val="1"/>
          <w:color w:val="000000"/>
        </w:rPr>
        <w:t>союза работников народного образования и науки Российской Федерации</w:t>
      </w:r>
      <w:bookmarkEnd w:id="3"/>
      <w:r>
        <w:rPr>
          <w:rStyle w:val="1"/>
          <w:color w:val="000000"/>
        </w:rPr>
        <w:t>.</w:t>
      </w:r>
    </w:p>
    <w:p w14:paraId="58F24DF6" w14:textId="14A94A56" w:rsidR="0011104E" w:rsidRDefault="00E8400A">
      <w:pPr>
        <w:pStyle w:val="a3"/>
        <w:numPr>
          <w:ilvl w:val="1"/>
          <w:numId w:val="2"/>
        </w:numPr>
        <w:shd w:val="clear" w:color="auto" w:fill="auto"/>
        <w:tabs>
          <w:tab w:val="left" w:pos="1050"/>
        </w:tabs>
        <w:ind w:firstLine="440"/>
      </w:pPr>
      <w:r>
        <w:rPr>
          <w:rStyle w:val="1"/>
          <w:color w:val="000000"/>
        </w:rPr>
        <w:t xml:space="preserve">Программа предполагает реализацию системы мер по оздоровлению членов Профсоюза в соответствии с Положением, в том числе: </w:t>
      </w:r>
      <w:r>
        <w:rPr>
          <w:rStyle w:val="1"/>
          <w:b/>
          <w:bCs/>
          <w:color w:val="000000"/>
        </w:rPr>
        <w:t xml:space="preserve">создание консолидированного фонда, </w:t>
      </w:r>
      <w:r>
        <w:rPr>
          <w:rStyle w:val="1"/>
          <w:color w:val="000000"/>
        </w:rPr>
        <w:t xml:space="preserve">средства которого предназначены для удешевления оздоровительных путевок и стоимости лечения членов Профсоюза, председателей и штатных работников профорганизаций на условиях </w:t>
      </w:r>
      <w:proofErr w:type="spellStart"/>
      <w:r>
        <w:rPr>
          <w:rStyle w:val="1"/>
          <w:color w:val="000000"/>
        </w:rPr>
        <w:t>софинансирования</w:t>
      </w:r>
      <w:proofErr w:type="spellEnd"/>
      <w:r>
        <w:rPr>
          <w:rStyle w:val="1"/>
          <w:color w:val="000000"/>
        </w:rPr>
        <w:t xml:space="preserve"> с </w:t>
      </w:r>
      <w:r w:rsidR="008E3332">
        <w:rPr>
          <w:rStyle w:val="1"/>
          <w:color w:val="000000"/>
        </w:rPr>
        <w:t xml:space="preserve">территориальными </w:t>
      </w:r>
      <w:r>
        <w:rPr>
          <w:rStyle w:val="1"/>
          <w:color w:val="000000"/>
        </w:rPr>
        <w:t>и первичными профсоюзными организациями.</w:t>
      </w:r>
    </w:p>
    <w:p w14:paraId="62A5BAC5" w14:textId="77777777" w:rsidR="0011104E" w:rsidRDefault="00E8400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851"/>
        </w:tabs>
        <w:ind w:firstLine="440"/>
      </w:pPr>
      <w:bookmarkStart w:id="4" w:name="bookmark3"/>
      <w:r>
        <w:rPr>
          <w:rStyle w:val="2"/>
          <w:b/>
          <w:bCs/>
          <w:color w:val="000000"/>
        </w:rPr>
        <w:t>Основные цели и задачи Программы.</w:t>
      </w:r>
      <w:bookmarkEnd w:id="4"/>
    </w:p>
    <w:p w14:paraId="0AFB00B2" w14:textId="77777777" w:rsidR="0011104E" w:rsidRDefault="00E8400A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062"/>
        </w:tabs>
        <w:ind w:firstLine="440"/>
      </w:pPr>
      <w:bookmarkStart w:id="5" w:name="bookmark4"/>
      <w:r>
        <w:rPr>
          <w:rStyle w:val="2"/>
          <w:b/>
          <w:bCs/>
          <w:color w:val="000000"/>
        </w:rPr>
        <w:t>Цель Программы.</w:t>
      </w:r>
      <w:bookmarkEnd w:id="5"/>
    </w:p>
    <w:p w14:paraId="5A565A12" w14:textId="77777777" w:rsidR="0011104E" w:rsidRDefault="00E8400A">
      <w:pPr>
        <w:pStyle w:val="a3"/>
        <w:shd w:val="clear" w:color="auto" w:fill="auto"/>
        <w:ind w:firstLine="440"/>
      </w:pPr>
      <w:r>
        <w:rPr>
          <w:rStyle w:val="1"/>
          <w:color w:val="000000"/>
        </w:rPr>
        <w:t>Оказание социальной поддержки членам Профсоюза, в повышении доступности оздоровления, лечения, обследования и расширения спектра медицинских услуг для членов Профсоюза, повышение мотивации профсоюзного членства.</w:t>
      </w:r>
    </w:p>
    <w:p w14:paraId="3DCA413A" w14:textId="77777777" w:rsidR="0011104E" w:rsidRDefault="00E8400A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062"/>
        </w:tabs>
        <w:ind w:firstLine="440"/>
      </w:pPr>
      <w:bookmarkStart w:id="6" w:name="bookmark5"/>
      <w:r>
        <w:rPr>
          <w:rStyle w:val="2"/>
          <w:b/>
          <w:bCs/>
          <w:color w:val="000000"/>
        </w:rPr>
        <w:t>Задачи Программы.</w:t>
      </w:r>
      <w:bookmarkEnd w:id="6"/>
    </w:p>
    <w:p w14:paraId="13351C00" w14:textId="77777777" w:rsidR="0011104E" w:rsidRDefault="00E8400A">
      <w:pPr>
        <w:pStyle w:val="a3"/>
        <w:numPr>
          <w:ilvl w:val="2"/>
          <w:numId w:val="2"/>
        </w:numPr>
        <w:shd w:val="clear" w:color="auto" w:fill="auto"/>
        <w:tabs>
          <w:tab w:val="left" w:pos="1269"/>
        </w:tabs>
        <w:ind w:firstLine="440"/>
      </w:pPr>
      <w:r>
        <w:rPr>
          <w:rStyle w:val="1"/>
          <w:color w:val="000000"/>
        </w:rPr>
        <w:t>Удешевление оздоровления, лечения, обследования членов Профсоюза.</w:t>
      </w:r>
    </w:p>
    <w:p w14:paraId="777FDBE0" w14:textId="77777777" w:rsidR="0011104E" w:rsidRDefault="00E8400A">
      <w:pPr>
        <w:pStyle w:val="a3"/>
        <w:numPr>
          <w:ilvl w:val="2"/>
          <w:numId w:val="2"/>
        </w:numPr>
        <w:shd w:val="clear" w:color="auto" w:fill="auto"/>
        <w:tabs>
          <w:tab w:val="left" w:pos="1256"/>
        </w:tabs>
        <w:ind w:firstLine="440"/>
      </w:pPr>
      <w:r>
        <w:rPr>
          <w:rStyle w:val="1"/>
          <w:color w:val="000000"/>
        </w:rPr>
        <w:t>Расширение спектра медицинских услуг членам Профсоюза путем предоставления информации о добровольном медицинском страховании.</w:t>
      </w:r>
    </w:p>
    <w:p w14:paraId="7F232332" w14:textId="77777777" w:rsidR="0011104E" w:rsidRDefault="00E8400A">
      <w:pPr>
        <w:pStyle w:val="a3"/>
        <w:numPr>
          <w:ilvl w:val="2"/>
          <w:numId w:val="2"/>
        </w:numPr>
        <w:shd w:val="clear" w:color="auto" w:fill="auto"/>
        <w:tabs>
          <w:tab w:val="left" w:pos="1269"/>
        </w:tabs>
        <w:ind w:firstLine="440"/>
      </w:pPr>
      <w:r>
        <w:rPr>
          <w:rStyle w:val="1"/>
          <w:color w:val="000000"/>
        </w:rPr>
        <w:t>Профилактика заболеваемости членов Профсоюза.</w:t>
      </w:r>
    </w:p>
    <w:p w14:paraId="020A3B11" w14:textId="77777777" w:rsidR="0011104E" w:rsidRDefault="00E8400A">
      <w:pPr>
        <w:pStyle w:val="a3"/>
        <w:numPr>
          <w:ilvl w:val="2"/>
          <w:numId w:val="2"/>
        </w:numPr>
        <w:shd w:val="clear" w:color="auto" w:fill="auto"/>
        <w:tabs>
          <w:tab w:val="left" w:pos="1256"/>
        </w:tabs>
        <w:ind w:firstLine="440"/>
      </w:pPr>
      <w:r>
        <w:rPr>
          <w:rStyle w:val="1"/>
          <w:color w:val="000000"/>
        </w:rPr>
        <w:t>Консолидация организационных и финансовых ресурсов всех уровней профсоюзных организаций для реализации мероприятий по оздоровлению членов Профсоюза.</w:t>
      </w:r>
    </w:p>
    <w:p w14:paraId="5D889F11" w14:textId="77777777" w:rsidR="0011104E" w:rsidRDefault="00E8400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851"/>
        </w:tabs>
        <w:ind w:firstLine="440"/>
      </w:pPr>
      <w:bookmarkStart w:id="7" w:name="bookmark6"/>
      <w:r>
        <w:rPr>
          <w:rStyle w:val="2"/>
          <w:b/>
          <w:bCs/>
          <w:color w:val="000000"/>
        </w:rPr>
        <w:t>Сроки и этапы реализации Программы.</w:t>
      </w:r>
      <w:bookmarkEnd w:id="7"/>
    </w:p>
    <w:p w14:paraId="5D4B293E" w14:textId="77777777" w:rsidR="0011104E" w:rsidRDefault="00E8400A">
      <w:pPr>
        <w:pStyle w:val="a3"/>
        <w:numPr>
          <w:ilvl w:val="1"/>
          <w:numId w:val="2"/>
        </w:numPr>
        <w:shd w:val="clear" w:color="auto" w:fill="auto"/>
        <w:tabs>
          <w:tab w:val="left" w:pos="1181"/>
        </w:tabs>
        <w:ind w:firstLine="440"/>
      </w:pPr>
      <w:r>
        <w:rPr>
          <w:rStyle w:val="1"/>
          <w:color w:val="000000"/>
        </w:rPr>
        <w:t>Разработка и утверждение Положения «Об оздоровлении членов Профсоюза»</w:t>
      </w:r>
    </w:p>
    <w:p w14:paraId="277A06BE" w14:textId="5EDB8C8E" w:rsidR="0011104E" w:rsidRDefault="00E8400A">
      <w:pPr>
        <w:pStyle w:val="a3"/>
        <w:shd w:val="clear" w:color="auto" w:fill="auto"/>
        <w:ind w:firstLine="440"/>
      </w:pPr>
      <w:r>
        <w:rPr>
          <w:rStyle w:val="1"/>
          <w:b/>
          <w:bCs/>
          <w:i/>
          <w:iCs/>
          <w:color w:val="000000"/>
        </w:rPr>
        <w:t>(Декабрь - 20</w:t>
      </w:r>
      <w:r w:rsidR="002934B2">
        <w:rPr>
          <w:rStyle w:val="1"/>
          <w:b/>
          <w:bCs/>
          <w:i/>
          <w:iCs/>
          <w:color w:val="000000"/>
        </w:rPr>
        <w:t>21</w:t>
      </w:r>
      <w:r>
        <w:rPr>
          <w:rStyle w:val="1"/>
          <w:b/>
          <w:bCs/>
          <w:i/>
          <w:iCs/>
          <w:color w:val="000000"/>
        </w:rPr>
        <w:t xml:space="preserve"> г.).)</w:t>
      </w:r>
    </w:p>
    <w:p w14:paraId="0F616AFD" w14:textId="77777777" w:rsidR="0011104E" w:rsidRDefault="00E8400A">
      <w:pPr>
        <w:pStyle w:val="a3"/>
        <w:numPr>
          <w:ilvl w:val="1"/>
          <w:numId w:val="2"/>
        </w:numPr>
        <w:shd w:val="clear" w:color="auto" w:fill="auto"/>
        <w:tabs>
          <w:tab w:val="left" w:pos="1050"/>
        </w:tabs>
        <w:ind w:firstLine="440"/>
      </w:pPr>
      <w:r>
        <w:rPr>
          <w:rStyle w:val="1"/>
          <w:color w:val="000000"/>
        </w:rPr>
        <w:t>Рассмотрение коллегиальными руководящими органами территориальных и первичных профсоюзных организаций вопроса об участии в реализации Программы.</w:t>
      </w:r>
    </w:p>
    <w:p w14:paraId="275215B9" w14:textId="77777777" w:rsidR="0011104E" w:rsidRDefault="00E8400A">
      <w:pPr>
        <w:pStyle w:val="a3"/>
        <w:shd w:val="clear" w:color="auto" w:fill="auto"/>
        <w:ind w:firstLine="440"/>
      </w:pPr>
      <w:r>
        <w:rPr>
          <w:rStyle w:val="1"/>
          <w:b/>
          <w:bCs/>
          <w:i/>
          <w:iCs/>
          <w:color w:val="000000"/>
        </w:rPr>
        <w:t>(Ежегодно до 31 декабря)</w:t>
      </w:r>
    </w:p>
    <w:p w14:paraId="13181B53" w14:textId="77777777" w:rsidR="0011104E" w:rsidRDefault="00E8400A">
      <w:pPr>
        <w:pStyle w:val="a3"/>
        <w:shd w:val="clear" w:color="auto" w:fill="auto"/>
        <w:ind w:firstLine="440"/>
      </w:pPr>
      <w:r>
        <w:rPr>
          <w:rStyle w:val="1"/>
          <w:color w:val="000000"/>
        </w:rPr>
        <w:t>Формирование перечня профсоюзных организаций - участников Программы.</w:t>
      </w:r>
    </w:p>
    <w:p w14:paraId="1EDCECB6" w14:textId="77777777" w:rsidR="0011104E" w:rsidRDefault="00E8400A">
      <w:pPr>
        <w:pStyle w:val="a3"/>
        <w:shd w:val="clear" w:color="auto" w:fill="auto"/>
        <w:ind w:firstLine="440"/>
      </w:pPr>
      <w:r>
        <w:rPr>
          <w:rStyle w:val="1"/>
          <w:b/>
          <w:bCs/>
          <w:i/>
          <w:iCs/>
          <w:color w:val="000000"/>
        </w:rPr>
        <w:t>(Ежегодно до 31 января)</w:t>
      </w:r>
    </w:p>
    <w:p w14:paraId="1C71C661" w14:textId="77777777" w:rsidR="0011104E" w:rsidRDefault="00E8400A">
      <w:pPr>
        <w:pStyle w:val="a3"/>
        <w:numPr>
          <w:ilvl w:val="0"/>
          <w:numId w:val="3"/>
        </w:numPr>
        <w:shd w:val="clear" w:color="auto" w:fill="auto"/>
        <w:tabs>
          <w:tab w:val="left" w:pos="1062"/>
        </w:tabs>
        <w:ind w:firstLine="440"/>
      </w:pPr>
      <w:r>
        <w:rPr>
          <w:rStyle w:val="1"/>
          <w:color w:val="000000"/>
        </w:rPr>
        <w:t>Реализация мероприятий Программы.</w:t>
      </w:r>
    </w:p>
    <w:p w14:paraId="53D43CEC" w14:textId="3A9BD327" w:rsidR="0011104E" w:rsidRDefault="00E8400A">
      <w:pPr>
        <w:pStyle w:val="a3"/>
        <w:shd w:val="clear" w:color="auto" w:fill="auto"/>
        <w:ind w:firstLine="440"/>
      </w:pPr>
      <w:r>
        <w:rPr>
          <w:rStyle w:val="1"/>
          <w:b/>
          <w:bCs/>
          <w:i/>
          <w:iCs/>
          <w:color w:val="000000"/>
        </w:rPr>
        <w:t>(Декабрь 20</w:t>
      </w:r>
      <w:r w:rsidR="002934B2">
        <w:rPr>
          <w:rStyle w:val="1"/>
          <w:b/>
          <w:bCs/>
          <w:i/>
          <w:iCs/>
          <w:color w:val="000000"/>
        </w:rPr>
        <w:t>2</w:t>
      </w:r>
      <w:r w:rsidR="00795791">
        <w:rPr>
          <w:rStyle w:val="1"/>
          <w:b/>
          <w:bCs/>
          <w:i/>
          <w:iCs/>
          <w:color w:val="000000"/>
        </w:rPr>
        <w:t>1</w:t>
      </w:r>
      <w:r>
        <w:rPr>
          <w:rStyle w:val="1"/>
          <w:b/>
          <w:bCs/>
          <w:i/>
          <w:iCs/>
          <w:color w:val="000000"/>
        </w:rPr>
        <w:t xml:space="preserve"> г. - Декабрь 202</w:t>
      </w:r>
      <w:r w:rsidR="002934B2">
        <w:rPr>
          <w:rStyle w:val="1"/>
          <w:b/>
          <w:bCs/>
          <w:i/>
          <w:iCs/>
          <w:color w:val="000000"/>
        </w:rPr>
        <w:t>5</w:t>
      </w:r>
      <w:r>
        <w:rPr>
          <w:rStyle w:val="1"/>
          <w:b/>
          <w:bCs/>
          <w:i/>
          <w:iCs/>
          <w:color w:val="000000"/>
        </w:rPr>
        <w:t xml:space="preserve"> г.)</w:t>
      </w:r>
    </w:p>
    <w:p w14:paraId="103200BB" w14:textId="77777777" w:rsidR="0011104E" w:rsidRDefault="00E8400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842"/>
        </w:tabs>
        <w:ind w:firstLine="440"/>
      </w:pPr>
      <w:bookmarkStart w:id="8" w:name="bookmark7"/>
      <w:r>
        <w:rPr>
          <w:rStyle w:val="2"/>
          <w:b/>
          <w:bCs/>
          <w:color w:val="000000"/>
        </w:rPr>
        <w:lastRenderedPageBreak/>
        <w:t>Мероприятия Программы.</w:t>
      </w:r>
      <w:bookmarkEnd w:id="8"/>
    </w:p>
    <w:p w14:paraId="6952B4FD" w14:textId="77777777" w:rsidR="0011104E" w:rsidRDefault="00E8400A">
      <w:pPr>
        <w:pStyle w:val="a3"/>
        <w:numPr>
          <w:ilvl w:val="1"/>
          <w:numId w:val="2"/>
        </w:numPr>
        <w:shd w:val="clear" w:color="auto" w:fill="auto"/>
        <w:tabs>
          <w:tab w:val="left" w:pos="1047"/>
        </w:tabs>
        <w:ind w:firstLine="440"/>
      </w:pPr>
      <w:r>
        <w:rPr>
          <w:rStyle w:val="1"/>
          <w:color w:val="000000"/>
        </w:rPr>
        <w:t>Мероприятия Программы реализуются в соответствии с Планом мероприятий Программы, положением Программы и сметой доходов и расходов на текущий год.</w:t>
      </w:r>
    </w:p>
    <w:p w14:paraId="24F62A73" w14:textId="77777777" w:rsidR="0011104E" w:rsidRDefault="00E8400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842"/>
        </w:tabs>
        <w:ind w:firstLine="440"/>
      </w:pPr>
      <w:bookmarkStart w:id="9" w:name="bookmark8"/>
      <w:r>
        <w:rPr>
          <w:rStyle w:val="2"/>
          <w:b/>
          <w:bCs/>
          <w:color w:val="000000"/>
        </w:rPr>
        <w:t>Ресурсное обеспечение Программы.</w:t>
      </w:r>
      <w:bookmarkEnd w:id="9"/>
    </w:p>
    <w:p w14:paraId="12C73DC5" w14:textId="2A5E1C30" w:rsidR="0011104E" w:rsidRDefault="00E8400A">
      <w:pPr>
        <w:pStyle w:val="a3"/>
        <w:numPr>
          <w:ilvl w:val="1"/>
          <w:numId w:val="2"/>
        </w:numPr>
        <w:shd w:val="clear" w:color="auto" w:fill="auto"/>
        <w:tabs>
          <w:tab w:val="left" w:pos="1047"/>
        </w:tabs>
        <w:ind w:firstLine="440"/>
      </w:pPr>
      <w:r>
        <w:rPr>
          <w:rStyle w:val="1"/>
          <w:color w:val="000000"/>
        </w:rPr>
        <w:t xml:space="preserve">Программа реализуется путем </w:t>
      </w:r>
      <w:proofErr w:type="spellStart"/>
      <w:r>
        <w:rPr>
          <w:rStyle w:val="1"/>
          <w:color w:val="000000"/>
        </w:rPr>
        <w:t>софинансирования</w:t>
      </w:r>
      <w:proofErr w:type="spellEnd"/>
      <w:r>
        <w:rPr>
          <w:rStyle w:val="1"/>
          <w:color w:val="000000"/>
        </w:rPr>
        <w:t xml:space="preserve"> мероприятий </w:t>
      </w:r>
      <w:bookmarkStart w:id="10" w:name="_Hlk89069605"/>
      <w:r>
        <w:rPr>
          <w:rStyle w:val="1"/>
          <w:color w:val="000000"/>
        </w:rPr>
        <w:t xml:space="preserve">Омской областной организацией </w:t>
      </w:r>
      <w:r w:rsidR="002934B2">
        <w:rPr>
          <w:rStyle w:val="1"/>
          <w:color w:val="000000"/>
        </w:rPr>
        <w:t xml:space="preserve">Общероссийского </w:t>
      </w:r>
      <w:r>
        <w:rPr>
          <w:rStyle w:val="1"/>
          <w:color w:val="000000"/>
        </w:rPr>
        <w:t xml:space="preserve">Профсоюза </w:t>
      </w:r>
      <w:r w:rsidR="002934B2">
        <w:rPr>
          <w:rStyle w:val="1"/>
          <w:color w:val="000000"/>
        </w:rPr>
        <w:t>образования</w:t>
      </w:r>
      <w:r>
        <w:rPr>
          <w:rStyle w:val="1"/>
          <w:color w:val="000000"/>
        </w:rPr>
        <w:t xml:space="preserve"> </w:t>
      </w:r>
      <w:bookmarkEnd w:id="10"/>
      <w:r>
        <w:rPr>
          <w:rStyle w:val="1"/>
          <w:color w:val="000000"/>
        </w:rPr>
        <w:t>и членскими профорганизациями.</w:t>
      </w:r>
    </w:p>
    <w:p w14:paraId="009966B1" w14:textId="420E58EC" w:rsidR="0011104E" w:rsidRDefault="00E8400A">
      <w:pPr>
        <w:pStyle w:val="a3"/>
        <w:numPr>
          <w:ilvl w:val="1"/>
          <w:numId w:val="2"/>
        </w:numPr>
        <w:shd w:val="clear" w:color="auto" w:fill="auto"/>
        <w:tabs>
          <w:tab w:val="left" w:pos="1047"/>
        </w:tabs>
        <w:ind w:firstLine="440"/>
      </w:pPr>
      <w:r>
        <w:rPr>
          <w:rStyle w:val="1"/>
          <w:color w:val="000000"/>
        </w:rPr>
        <w:t xml:space="preserve">Финансовый вклад </w:t>
      </w:r>
      <w:proofErr w:type="spellStart"/>
      <w:r>
        <w:rPr>
          <w:rStyle w:val="1"/>
          <w:color w:val="000000"/>
        </w:rPr>
        <w:t>облпрофорганизации</w:t>
      </w:r>
      <w:proofErr w:type="spellEnd"/>
      <w:r>
        <w:rPr>
          <w:rStyle w:val="1"/>
          <w:color w:val="000000"/>
        </w:rPr>
        <w:t xml:space="preserve"> в мероприятия Программы определяется ежегодно комитетом </w:t>
      </w:r>
      <w:r w:rsidR="002934B2">
        <w:rPr>
          <w:rStyle w:val="1"/>
          <w:color w:val="000000"/>
        </w:rPr>
        <w:t xml:space="preserve">Омской областной организацией Общероссийского Профсоюза образования </w:t>
      </w:r>
      <w:r>
        <w:rPr>
          <w:rStyle w:val="1"/>
          <w:color w:val="000000"/>
        </w:rPr>
        <w:t>при утверждении сметы</w:t>
      </w:r>
      <w:r w:rsidR="002934B2">
        <w:rPr>
          <w:rStyle w:val="1"/>
          <w:color w:val="000000"/>
        </w:rPr>
        <w:t xml:space="preserve"> на календарный год</w:t>
      </w:r>
      <w:r>
        <w:rPr>
          <w:rStyle w:val="1"/>
          <w:color w:val="000000"/>
        </w:rPr>
        <w:t>.</w:t>
      </w:r>
    </w:p>
    <w:p w14:paraId="180549A7" w14:textId="77777777" w:rsidR="0011104E" w:rsidRDefault="00E8400A">
      <w:pPr>
        <w:pStyle w:val="a3"/>
        <w:numPr>
          <w:ilvl w:val="1"/>
          <w:numId w:val="2"/>
        </w:numPr>
        <w:shd w:val="clear" w:color="auto" w:fill="auto"/>
        <w:tabs>
          <w:tab w:val="left" w:pos="1047"/>
        </w:tabs>
        <w:ind w:firstLine="440"/>
      </w:pPr>
      <w:r>
        <w:rPr>
          <w:rStyle w:val="1"/>
          <w:color w:val="000000"/>
        </w:rPr>
        <w:t xml:space="preserve">Членские профорганизации, принявшие решение об участии в удешевлении оздоровления, лечения и обследования членов Профсоюза в рамках реализации Программы, в порядке </w:t>
      </w:r>
      <w:proofErr w:type="spellStart"/>
      <w:r>
        <w:rPr>
          <w:rStyle w:val="1"/>
          <w:color w:val="000000"/>
        </w:rPr>
        <w:t>софинансирования</w:t>
      </w:r>
      <w:proofErr w:type="spellEnd"/>
      <w:r>
        <w:rPr>
          <w:rStyle w:val="1"/>
          <w:color w:val="000000"/>
        </w:rPr>
        <w:t xml:space="preserve"> направляют на эти цели в Омскую </w:t>
      </w:r>
      <w:proofErr w:type="spellStart"/>
      <w:r>
        <w:rPr>
          <w:rStyle w:val="1"/>
          <w:color w:val="000000"/>
        </w:rPr>
        <w:t>облпрофорганизацию</w:t>
      </w:r>
      <w:proofErr w:type="spellEnd"/>
      <w:r>
        <w:rPr>
          <w:rStyle w:val="1"/>
          <w:color w:val="000000"/>
        </w:rPr>
        <w:t xml:space="preserve"> профсоюзные членские взносы, запланированные сметами</w:t>
      </w:r>
    </w:p>
    <w:p w14:paraId="1DE74BBC" w14:textId="77777777" w:rsidR="0011104E" w:rsidRDefault="00E8400A">
      <w:pPr>
        <w:pStyle w:val="a3"/>
        <w:shd w:val="clear" w:color="auto" w:fill="auto"/>
        <w:ind w:firstLine="0"/>
      </w:pPr>
      <w:r>
        <w:rPr>
          <w:rStyle w:val="1"/>
          <w:color w:val="000000"/>
        </w:rPr>
        <w:t>профорганизаций на следующий финансовый год и копию решения руководящего</w:t>
      </w:r>
    </w:p>
    <w:p w14:paraId="4D5135E3" w14:textId="77777777" w:rsidR="0011104E" w:rsidRDefault="00E8400A">
      <w:pPr>
        <w:pStyle w:val="a3"/>
        <w:shd w:val="clear" w:color="auto" w:fill="auto"/>
        <w:ind w:firstLine="0"/>
      </w:pPr>
      <w:r>
        <w:rPr>
          <w:rStyle w:val="1"/>
          <w:color w:val="000000"/>
        </w:rPr>
        <w:t>органа профорганизации - не позднее 31 декабря текущего года (приложение № 1.1 к настоящему Положению);</w:t>
      </w:r>
    </w:p>
    <w:p w14:paraId="3F8D2BB4" w14:textId="77777777" w:rsidR="0011104E" w:rsidRDefault="00E8400A">
      <w:pPr>
        <w:pStyle w:val="a3"/>
        <w:numPr>
          <w:ilvl w:val="1"/>
          <w:numId w:val="2"/>
        </w:numPr>
        <w:shd w:val="clear" w:color="auto" w:fill="auto"/>
        <w:tabs>
          <w:tab w:val="left" w:pos="1047"/>
        </w:tabs>
        <w:ind w:firstLine="440"/>
      </w:pPr>
      <w:r>
        <w:rPr>
          <w:rStyle w:val="1"/>
          <w:color w:val="000000"/>
        </w:rPr>
        <w:t>Средства Программы, предназначенные для удешевления оздоровления и лечения, обследования членов Профсоюза, не могут быть использованы на другие цели и учитываются в бухгалтерском учете на отдельном счете Плана счетов.</w:t>
      </w:r>
    </w:p>
    <w:p w14:paraId="25D27FA5" w14:textId="1887CE9B" w:rsidR="0011104E" w:rsidRDefault="00E8400A">
      <w:pPr>
        <w:pStyle w:val="a3"/>
        <w:numPr>
          <w:ilvl w:val="1"/>
          <w:numId w:val="2"/>
        </w:numPr>
        <w:shd w:val="clear" w:color="auto" w:fill="auto"/>
        <w:tabs>
          <w:tab w:val="left" w:pos="1047"/>
        </w:tabs>
        <w:ind w:firstLine="440"/>
      </w:pPr>
      <w:r>
        <w:rPr>
          <w:rStyle w:val="1"/>
          <w:color w:val="000000"/>
        </w:rPr>
        <w:t xml:space="preserve">Неизрасходованные финансовые средства участников Программы разделяются в том же соотношении, как формировались. </w:t>
      </w:r>
      <w:r w:rsidR="00850604">
        <w:rPr>
          <w:rStyle w:val="1"/>
          <w:color w:val="000000"/>
        </w:rPr>
        <w:t>Оставшаяся ч</w:t>
      </w:r>
      <w:r>
        <w:rPr>
          <w:rStyle w:val="1"/>
          <w:color w:val="000000"/>
        </w:rPr>
        <w:t xml:space="preserve">асть средств </w:t>
      </w:r>
      <w:r w:rsidR="00105AEE" w:rsidRPr="00105AEE">
        <w:rPr>
          <w:rStyle w:val="1"/>
          <w:color w:val="000000"/>
        </w:rPr>
        <w:t xml:space="preserve">участников Программы </w:t>
      </w:r>
      <w:r>
        <w:rPr>
          <w:rStyle w:val="1"/>
          <w:color w:val="000000"/>
        </w:rPr>
        <w:t>направляются на удешевление оздоровления и лечения членов Профсоюза в следующем году.</w:t>
      </w:r>
    </w:p>
    <w:p w14:paraId="17779BF5" w14:textId="77777777" w:rsidR="0011104E" w:rsidRDefault="00E8400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842"/>
        </w:tabs>
        <w:ind w:firstLine="440"/>
      </w:pPr>
      <w:bookmarkStart w:id="11" w:name="bookmark9"/>
      <w:r>
        <w:rPr>
          <w:rStyle w:val="2"/>
          <w:b/>
          <w:bCs/>
          <w:color w:val="000000"/>
        </w:rPr>
        <w:t>Контроль за ходом реализации и расходованием средств Программы</w:t>
      </w:r>
      <w:r>
        <w:rPr>
          <w:rStyle w:val="2"/>
          <w:color w:val="000000"/>
        </w:rPr>
        <w:t>.</w:t>
      </w:r>
      <w:bookmarkEnd w:id="11"/>
    </w:p>
    <w:p w14:paraId="62A6D6A0" w14:textId="3A9337FB" w:rsidR="0011104E" w:rsidRDefault="00E8400A">
      <w:pPr>
        <w:pStyle w:val="a3"/>
        <w:numPr>
          <w:ilvl w:val="1"/>
          <w:numId w:val="2"/>
        </w:numPr>
        <w:shd w:val="clear" w:color="auto" w:fill="auto"/>
        <w:tabs>
          <w:tab w:val="left" w:pos="1047"/>
        </w:tabs>
        <w:ind w:firstLine="440"/>
      </w:pPr>
      <w:r>
        <w:rPr>
          <w:rStyle w:val="1"/>
          <w:color w:val="000000"/>
        </w:rPr>
        <w:t xml:space="preserve">Контроль за ходом реализации Программы, расходованием средств фонда Программы осуществляется контрольно-ревизионной комиссией Омской областной организацией </w:t>
      </w:r>
      <w:r w:rsidR="00105AEE">
        <w:rPr>
          <w:rStyle w:val="1"/>
          <w:color w:val="000000"/>
        </w:rPr>
        <w:t xml:space="preserve">Общероссийского </w:t>
      </w:r>
      <w:r>
        <w:rPr>
          <w:rStyle w:val="1"/>
          <w:color w:val="000000"/>
        </w:rPr>
        <w:t>Профсоюза о</w:t>
      </w:r>
      <w:r w:rsidR="00105AEE">
        <w:rPr>
          <w:rStyle w:val="1"/>
          <w:color w:val="000000"/>
        </w:rPr>
        <w:t>бразования</w:t>
      </w:r>
      <w:r>
        <w:rPr>
          <w:rStyle w:val="1"/>
          <w:color w:val="000000"/>
        </w:rPr>
        <w:t>.</w:t>
      </w:r>
    </w:p>
    <w:p w14:paraId="3584A30C" w14:textId="77777777" w:rsidR="0011104E" w:rsidRDefault="00E8400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842"/>
        </w:tabs>
        <w:ind w:firstLine="440"/>
      </w:pPr>
      <w:bookmarkStart w:id="12" w:name="bookmark10"/>
      <w:r>
        <w:rPr>
          <w:rStyle w:val="2"/>
          <w:b/>
          <w:bCs/>
          <w:color w:val="000000"/>
        </w:rPr>
        <w:t>Ожидаемые результаты Программы.</w:t>
      </w:r>
      <w:bookmarkEnd w:id="12"/>
    </w:p>
    <w:p w14:paraId="3C6FE4EB" w14:textId="77777777" w:rsidR="0011104E" w:rsidRDefault="00E8400A">
      <w:pPr>
        <w:pStyle w:val="a3"/>
        <w:numPr>
          <w:ilvl w:val="0"/>
          <w:numId w:val="4"/>
        </w:numPr>
        <w:shd w:val="clear" w:color="auto" w:fill="auto"/>
        <w:tabs>
          <w:tab w:val="left" w:pos="705"/>
        </w:tabs>
        <w:ind w:firstLine="440"/>
      </w:pPr>
      <w:r>
        <w:rPr>
          <w:rStyle w:val="1"/>
          <w:color w:val="000000"/>
        </w:rPr>
        <w:t>Предоставление членам Профсоюза удешевления оздоровления, лечения и обследования.</w:t>
      </w:r>
    </w:p>
    <w:p w14:paraId="2BADD1E1" w14:textId="77777777" w:rsidR="0011104E" w:rsidRDefault="00E8400A">
      <w:pPr>
        <w:pStyle w:val="a3"/>
        <w:numPr>
          <w:ilvl w:val="0"/>
          <w:numId w:val="4"/>
        </w:numPr>
        <w:shd w:val="clear" w:color="auto" w:fill="auto"/>
        <w:tabs>
          <w:tab w:val="left" w:pos="722"/>
        </w:tabs>
        <w:ind w:firstLine="440"/>
      </w:pPr>
      <w:r>
        <w:rPr>
          <w:rStyle w:val="1"/>
          <w:color w:val="000000"/>
        </w:rPr>
        <w:t>Укрепление и сохранение здоровья членов Профсоюза.</w:t>
      </w:r>
    </w:p>
    <w:p w14:paraId="46597BA8" w14:textId="77777777" w:rsidR="0011104E" w:rsidRDefault="00E8400A">
      <w:pPr>
        <w:pStyle w:val="a3"/>
        <w:numPr>
          <w:ilvl w:val="0"/>
          <w:numId w:val="4"/>
        </w:numPr>
        <w:shd w:val="clear" w:color="auto" w:fill="auto"/>
        <w:tabs>
          <w:tab w:val="left" w:pos="705"/>
        </w:tabs>
        <w:ind w:firstLine="440"/>
      </w:pPr>
      <w:r>
        <w:rPr>
          <w:rStyle w:val="1"/>
          <w:color w:val="000000"/>
        </w:rPr>
        <w:t>Расширение спектра медицинских услуг членам Профсоюза путем предоставления информации о добровольном медицинском страховании.</w:t>
      </w:r>
    </w:p>
    <w:p w14:paraId="0C7A418C" w14:textId="77777777" w:rsidR="0011104E" w:rsidRPr="00873C77" w:rsidRDefault="00E8400A">
      <w:pPr>
        <w:pStyle w:val="a3"/>
        <w:numPr>
          <w:ilvl w:val="0"/>
          <w:numId w:val="4"/>
        </w:numPr>
        <w:shd w:val="clear" w:color="auto" w:fill="auto"/>
        <w:tabs>
          <w:tab w:val="left" w:pos="722"/>
        </w:tabs>
        <w:ind w:firstLine="440"/>
        <w:rPr>
          <w:rStyle w:val="1"/>
        </w:rPr>
      </w:pPr>
      <w:r>
        <w:rPr>
          <w:rStyle w:val="1"/>
          <w:color w:val="000000"/>
        </w:rPr>
        <w:t>Повышение мотивации профсоюзного членства</w:t>
      </w:r>
      <w:r w:rsidR="000E3961">
        <w:rPr>
          <w:rStyle w:val="1"/>
          <w:color w:val="000000"/>
        </w:rPr>
        <w:t>.</w:t>
      </w:r>
    </w:p>
    <w:p w14:paraId="020D2076" w14:textId="77777777" w:rsidR="00873C77" w:rsidRDefault="00873C77" w:rsidP="00873C77">
      <w:pPr>
        <w:pStyle w:val="a3"/>
        <w:shd w:val="clear" w:color="auto" w:fill="auto"/>
        <w:tabs>
          <w:tab w:val="left" w:pos="722"/>
        </w:tabs>
        <w:rPr>
          <w:rStyle w:val="1"/>
          <w:color w:val="000000"/>
        </w:rPr>
      </w:pPr>
    </w:p>
    <w:p w14:paraId="26F6809E" w14:textId="77777777" w:rsidR="00873C77" w:rsidRDefault="00873C77" w:rsidP="00873C77">
      <w:pPr>
        <w:pStyle w:val="a3"/>
        <w:shd w:val="clear" w:color="auto" w:fill="auto"/>
        <w:tabs>
          <w:tab w:val="left" w:pos="722"/>
        </w:tabs>
        <w:rPr>
          <w:rStyle w:val="1"/>
          <w:color w:val="000000"/>
        </w:rPr>
      </w:pPr>
    </w:p>
    <w:p w14:paraId="05CE8E3F" w14:textId="77777777" w:rsidR="00873C77" w:rsidRDefault="00873C77" w:rsidP="00873C77">
      <w:pPr>
        <w:pStyle w:val="a3"/>
        <w:shd w:val="clear" w:color="auto" w:fill="auto"/>
        <w:tabs>
          <w:tab w:val="left" w:pos="722"/>
        </w:tabs>
      </w:pPr>
    </w:p>
    <w:p w14:paraId="3DBD59B9" w14:textId="77777777" w:rsidR="00873C77" w:rsidRDefault="00873C77" w:rsidP="00873C77">
      <w:pPr>
        <w:pStyle w:val="a3"/>
        <w:shd w:val="clear" w:color="auto" w:fill="auto"/>
        <w:tabs>
          <w:tab w:val="left" w:pos="722"/>
        </w:tabs>
      </w:pPr>
    </w:p>
    <w:p w14:paraId="27C1DFC5" w14:textId="77777777" w:rsidR="00873C77" w:rsidRDefault="00873C77" w:rsidP="00873C77">
      <w:pPr>
        <w:pStyle w:val="a3"/>
        <w:shd w:val="clear" w:color="auto" w:fill="auto"/>
        <w:tabs>
          <w:tab w:val="left" w:pos="722"/>
        </w:tabs>
      </w:pPr>
    </w:p>
    <w:p w14:paraId="79CFCB7B" w14:textId="77777777" w:rsidR="00873C77" w:rsidRDefault="00873C77" w:rsidP="00873C77">
      <w:pPr>
        <w:pStyle w:val="a3"/>
        <w:shd w:val="clear" w:color="auto" w:fill="auto"/>
        <w:tabs>
          <w:tab w:val="left" w:pos="722"/>
        </w:tabs>
      </w:pPr>
    </w:p>
    <w:p w14:paraId="216095BC" w14:textId="77777777" w:rsidR="00873C77" w:rsidRDefault="00873C77" w:rsidP="00873C77">
      <w:pPr>
        <w:pStyle w:val="a3"/>
        <w:shd w:val="clear" w:color="auto" w:fill="auto"/>
        <w:tabs>
          <w:tab w:val="left" w:pos="722"/>
        </w:tabs>
      </w:pPr>
    </w:p>
    <w:p w14:paraId="3AA27EB1" w14:textId="77777777" w:rsidR="00873C77" w:rsidRDefault="00873C77" w:rsidP="00873C77">
      <w:pPr>
        <w:pStyle w:val="a3"/>
        <w:shd w:val="clear" w:color="auto" w:fill="auto"/>
        <w:tabs>
          <w:tab w:val="left" w:pos="722"/>
        </w:tabs>
      </w:pPr>
    </w:p>
    <w:p w14:paraId="5509CFED" w14:textId="77777777" w:rsidR="00873C77" w:rsidRDefault="00873C77" w:rsidP="00873C77">
      <w:pPr>
        <w:pStyle w:val="a3"/>
        <w:shd w:val="clear" w:color="auto" w:fill="auto"/>
        <w:tabs>
          <w:tab w:val="left" w:pos="722"/>
        </w:tabs>
      </w:pPr>
    </w:p>
    <w:p w14:paraId="62A57DE2" w14:textId="77777777" w:rsidR="00873C77" w:rsidRDefault="00873C77" w:rsidP="00873C77">
      <w:pPr>
        <w:pStyle w:val="40"/>
        <w:shd w:val="clear" w:color="auto" w:fill="auto"/>
        <w:spacing w:after="0"/>
        <w:ind w:left="0"/>
        <w:jc w:val="right"/>
      </w:pPr>
      <w:bookmarkStart w:id="13" w:name="_Hlk89086807"/>
      <w:bookmarkStart w:id="14" w:name="_Hlk89087200"/>
      <w:r>
        <w:rPr>
          <w:rStyle w:val="4"/>
          <w:color w:val="000000"/>
        </w:rPr>
        <w:lastRenderedPageBreak/>
        <w:t>Приложение № 1.1</w:t>
      </w:r>
    </w:p>
    <w:p w14:paraId="01DB2FB5" w14:textId="77777777" w:rsidR="00873C77" w:rsidRDefault="00873C77" w:rsidP="00873C77">
      <w:pPr>
        <w:pStyle w:val="a9"/>
        <w:jc w:val="right"/>
      </w:pPr>
      <w:r>
        <w:rPr>
          <w:rStyle w:val="4"/>
        </w:rPr>
        <w:t>к «Программе "Оздоровление и лечение" членов Профсоюза».</w:t>
      </w:r>
    </w:p>
    <w:bookmarkEnd w:id="13"/>
    <w:p w14:paraId="31CAA09C" w14:textId="77777777" w:rsidR="00873C77" w:rsidRDefault="00873C77" w:rsidP="00873C77">
      <w:pPr>
        <w:pStyle w:val="a3"/>
        <w:shd w:val="clear" w:color="auto" w:fill="auto"/>
        <w:tabs>
          <w:tab w:val="left" w:pos="722"/>
        </w:tabs>
      </w:pPr>
    </w:p>
    <w:tbl>
      <w:tblPr>
        <w:tblW w:w="10099" w:type="dxa"/>
        <w:tblInd w:w="-34" w:type="dxa"/>
        <w:tblLook w:val="04A0" w:firstRow="1" w:lastRow="0" w:firstColumn="1" w:lastColumn="0" w:noHBand="0" w:noVBand="1"/>
      </w:tblPr>
      <w:tblGrid>
        <w:gridCol w:w="3379"/>
        <w:gridCol w:w="956"/>
        <w:gridCol w:w="1007"/>
        <w:gridCol w:w="1038"/>
        <w:gridCol w:w="3719"/>
      </w:tblGrid>
      <w:tr w:rsidR="00AC62BA" w:rsidRPr="000E3961" w14:paraId="0AE83BE4" w14:textId="77777777" w:rsidTr="005F30B6">
        <w:trPr>
          <w:trHeight w:hRule="exact" w:val="598"/>
        </w:trPr>
        <w:tc>
          <w:tcPr>
            <w:tcW w:w="4335" w:type="dxa"/>
            <w:gridSpan w:val="2"/>
          </w:tcPr>
          <w:p w14:paraId="45805138" w14:textId="77777777" w:rsidR="00AC62BA" w:rsidRPr="000E3961" w:rsidRDefault="00AC62BA" w:rsidP="00546C26">
            <w:pPr>
              <w:suppressAutoHyphens/>
              <w:jc w:val="right"/>
              <w:rPr>
                <w:rFonts w:ascii="Arial" w:eastAsia="Lucida Sans Unicode" w:hAnsi="Arial" w:cs="Times New Roman"/>
                <w:color w:val="auto"/>
                <w:kern w:val="2"/>
                <w:sz w:val="20"/>
                <w:lang w:eastAsia="ar-SA"/>
              </w:rPr>
            </w:pPr>
            <w:r w:rsidRPr="000E3961">
              <w:rPr>
                <w:rFonts w:ascii="Arial" w:eastAsia="Lucida Sans Unicode" w:hAnsi="Arial" w:cs="Times New Roman"/>
                <w:color w:val="auto"/>
                <w:kern w:val="2"/>
                <w:sz w:val="20"/>
                <w:lang w:eastAsia="ar-SA"/>
              </w:rPr>
              <w:br w:type="page"/>
            </w:r>
          </w:p>
          <w:p w14:paraId="66B8B54C" w14:textId="77777777" w:rsidR="00AC62BA" w:rsidRPr="000E3961" w:rsidRDefault="00AC62BA" w:rsidP="00546C26">
            <w:pPr>
              <w:suppressAutoHyphens/>
              <w:jc w:val="right"/>
              <w:rPr>
                <w:rFonts w:ascii="Arial" w:eastAsia="Lucida Sans Unicode" w:hAnsi="Arial" w:cs="Times New Roman"/>
                <w:color w:val="auto"/>
                <w:kern w:val="2"/>
                <w:sz w:val="20"/>
                <w:lang w:eastAsia="ar-SA"/>
              </w:rPr>
            </w:pPr>
          </w:p>
          <w:p w14:paraId="57100A49" w14:textId="77777777" w:rsidR="00AC62BA" w:rsidRPr="000E3961" w:rsidRDefault="00AC62BA" w:rsidP="00546C26">
            <w:pPr>
              <w:suppressAutoHyphens/>
              <w:jc w:val="right"/>
              <w:rPr>
                <w:rFonts w:ascii="Arial" w:eastAsia="Lucida Sans Unicode" w:hAnsi="Arial" w:cs="Times New Roman"/>
                <w:color w:val="auto"/>
                <w:kern w:val="2"/>
                <w:sz w:val="20"/>
                <w:lang w:eastAsia="ar-SA"/>
              </w:rPr>
            </w:pPr>
          </w:p>
        </w:tc>
        <w:tc>
          <w:tcPr>
            <w:tcW w:w="1007" w:type="dxa"/>
            <w:hideMark/>
          </w:tcPr>
          <w:p w14:paraId="1D677F05" w14:textId="77777777" w:rsidR="00AC62BA" w:rsidRPr="000E3961" w:rsidRDefault="00AC62BA" w:rsidP="00546C26">
            <w:pPr>
              <w:suppressAutoHyphens/>
              <w:jc w:val="right"/>
              <w:rPr>
                <w:rFonts w:ascii="Arial" w:eastAsia="Lucida Sans Unicode" w:hAnsi="Arial" w:cs="Times New Roman"/>
                <w:color w:val="auto"/>
                <w:kern w:val="2"/>
                <w:sz w:val="20"/>
                <w:lang w:eastAsia="ar-SA"/>
              </w:rPr>
            </w:pPr>
            <w:r w:rsidRPr="000E3961">
              <w:rPr>
                <w:rFonts w:ascii="Arial" w:eastAsia="Lucida Sans Unicode" w:hAnsi="Arial" w:cs="Times New Roman"/>
                <w:noProof/>
                <w:color w:val="auto"/>
                <w:kern w:val="2"/>
                <w:sz w:val="20"/>
              </w:rPr>
              <w:drawing>
                <wp:inline distT="0" distB="0" distL="0" distR="0" wp14:anchorId="5E3B3FF7" wp14:editId="16D524C3">
                  <wp:extent cx="419100" cy="361950"/>
                  <wp:effectExtent l="0" t="0" r="0" b="0"/>
                  <wp:docPr id="20" name="Рисунок 2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gridSpan w:val="2"/>
          </w:tcPr>
          <w:p w14:paraId="268096E5" w14:textId="77777777" w:rsidR="00AC62BA" w:rsidRPr="000E3961" w:rsidRDefault="00AC62BA" w:rsidP="00546C26">
            <w:pPr>
              <w:widowControl/>
              <w:ind w:firstLine="5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98BE2" w14:textId="77777777" w:rsidR="00AC62BA" w:rsidRPr="000E3961" w:rsidRDefault="00AC62BA" w:rsidP="00546C26">
            <w:pPr>
              <w:widowControl/>
              <w:ind w:firstLine="5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2BA" w:rsidRPr="000E3961" w14:paraId="39870966" w14:textId="77777777" w:rsidTr="005F30B6">
        <w:trPr>
          <w:trHeight w:val="1396"/>
        </w:trPr>
        <w:tc>
          <w:tcPr>
            <w:tcW w:w="10099" w:type="dxa"/>
            <w:gridSpan w:val="5"/>
          </w:tcPr>
          <w:p w14:paraId="0A4E44B1" w14:textId="77777777" w:rsidR="00AC62BA" w:rsidRPr="000E3961" w:rsidRDefault="00AC62BA" w:rsidP="00546C26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sz w:val="20"/>
                <w:lang w:eastAsia="ar-SA"/>
              </w:rPr>
            </w:pPr>
            <w:r w:rsidRPr="000E3961">
              <w:rPr>
                <w:rFonts w:ascii="Times New Roman" w:eastAsia="Lucida Sans Unicode" w:hAnsi="Times New Roman" w:cs="Times New Roman"/>
                <w:color w:val="auto"/>
                <w:kern w:val="2"/>
                <w:sz w:val="20"/>
                <w:lang w:eastAsia="ar-SA"/>
              </w:rPr>
              <w:t xml:space="preserve">ПРОФЕССИОНАЛЬНЫЙ СОЮЗ РАБОТНИКОВ НАРОДНОГО ОБРАЗОВАНИЯ И НАУКИ </w:t>
            </w:r>
          </w:p>
          <w:p w14:paraId="77ADE9E1" w14:textId="77777777" w:rsidR="00AC62BA" w:rsidRPr="000E3961" w:rsidRDefault="00AC62BA" w:rsidP="00546C26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sz w:val="20"/>
                <w:lang w:eastAsia="ar-SA"/>
              </w:rPr>
            </w:pPr>
            <w:r w:rsidRPr="000E3961">
              <w:rPr>
                <w:rFonts w:ascii="Times New Roman" w:eastAsia="Lucida Sans Unicode" w:hAnsi="Times New Roman" w:cs="Times New Roman"/>
                <w:color w:val="auto"/>
                <w:kern w:val="2"/>
                <w:sz w:val="20"/>
                <w:lang w:eastAsia="ar-SA"/>
              </w:rPr>
              <w:t>РОССИЙСКОЙ ФЕДЕРАЦИИ</w:t>
            </w:r>
          </w:p>
          <w:p w14:paraId="65F243B0" w14:textId="77777777" w:rsidR="00AC62BA" w:rsidRPr="000E3961" w:rsidRDefault="00AC62BA" w:rsidP="00546C26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 w:rsidRPr="000E3961">
              <w:rPr>
                <w:rFonts w:ascii="Times New Roman" w:eastAsia="Lucida Sans Unicode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(ОБЩЕРОССИЙСКИЙ ПРОФСОЮЗ ОБРАЗОВАНИЯ)</w:t>
            </w:r>
          </w:p>
          <w:p w14:paraId="1A1BA6F5" w14:textId="77777777" w:rsidR="00AC62BA" w:rsidRPr="000E3961" w:rsidRDefault="00AC62BA" w:rsidP="00546C26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sz w:val="6"/>
                <w:szCs w:val="6"/>
                <w:lang w:eastAsia="ar-SA"/>
              </w:rPr>
            </w:pPr>
          </w:p>
          <w:p w14:paraId="183F93C2" w14:textId="5D8BF249" w:rsidR="00AC62BA" w:rsidRPr="000E3961" w:rsidRDefault="00AC62BA" w:rsidP="005F30B6">
            <w:pPr>
              <w:keepNext/>
              <w:widowControl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E3961">
              <w:rPr>
                <w:rFonts w:ascii="Times New Roman" w:hAnsi="Times New Roman" w:cs="Times New Roman"/>
                <w:b/>
                <w:bCs/>
                <w:color w:val="auto"/>
              </w:rPr>
              <w:t>__________________________РАЙОННАЯ ОРГАНИЗАЦИЯ</w:t>
            </w:r>
          </w:p>
          <w:p w14:paraId="6BB27D8A" w14:textId="5CDAD09B" w:rsidR="00AC62BA" w:rsidRPr="000E3961" w:rsidRDefault="00AC62BA" w:rsidP="005F30B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</w:pPr>
            <w:r w:rsidRPr="000E3961"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  <w:t>ПРЕЗИДИУМ РАЙОННОЙ ОРГАНИЗАЦИИ ОБЩЕРОССИЙСКОГО ПРОФСОЮЗА ОБРАЗОВАНИЯ</w:t>
            </w:r>
          </w:p>
        </w:tc>
      </w:tr>
      <w:tr w:rsidR="00AC62BA" w:rsidRPr="000E3961" w14:paraId="4A31CB7A" w14:textId="77777777" w:rsidTr="005F30B6">
        <w:trPr>
          <w:trHeight w:hRule="exact" w:val="659"/>
        </w:trPr>
        <w:tc>
          <w:tcPr>
            <w:tcW w:w="337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0C80680C" w14:textId="77777777" w:rsidR="00AC62BA" w:rsidRPr="000E3961" w:rsidRDefault="00AC62BA" w:rsidP="00546C26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01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35244D9B" w14:textId="77777777" w:rsidR="00AC62BA" w:rsidRPr="000E3961" w:rsidRDefault="00AC62BA" w:rsidP="005F30B6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71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4CC20475" w14:textId="77777777" w:rsidR="00AC62BA" w:rsidRPr="000E3961" w:rsidRDefault="00AC62BA" w:rsidP="00546C26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/>
              </w:rPr>
            </w:pPr>
          </w:p>
        </w:tc>
      </w:tr>
    </w:tbl>
    <w:p w14:paraId="7357F264" w14:textId="77777777" w:rsidR="00AC62BA" w:rsidRPr="000E3961" w:rsidRDefault="00AC62BA" w:rsidP="00AC62BA">
      <w:pPr>
        <w:suppressAutoHyphens/>
        <w:jc w:val="center"/>
        <w:rPr>
          <w:rFonts w:ascii="Times New Roman" w:eastAsia="Lucida Sans Unicode" w:hAnsi="Times New Roman" w:cs="Times New Roman"/>
          <w:b/>
          <w:bCs/>
          <w:color w:val="auto"/>
          <w:kern w:val="2"/>
          <w:lang w:eastAsia="ar-SA"/>
        </w:rPr>
      </w:pPr>
      <w:r w:rsidRPr="000E3961">
        <w:rPr>
          <w:rFonts w:ascii="Times New Roman" w:eastAsia="Lucida Sans Unicode" w:hAnsi="Times New Roman" w:cs="Times New Roman"/>
          <w:b/>
          <w:bCs/>
          <w:color w:val="auto"/>
          <w:kern w:val="2"/>
          <w:lang w:eastAsia="ar-SA"/>
        </w:rPr>
        <w:t>ВЫПИСКА ИЗ ПРОТОКОЛА №______</w:t>
      </w:r>
    </w:p>
    <w:p w14:paraId="0FFAD5D3" w14:textId="77777777" w:rsidR="00AC62BA" w:rsidRPr="000E3961" w:rsidRDefault="00AC62BA" w:rsidP="00AC62BA">
      <w:pPr>
        <w:suppressAutoHyphens/>
        <w:jc w:val="center"/>
        <w:rPr>
          <w:rFonts w:ascii="Times New Roman" w:eastAsia="Lucida Sans Unicode" w:hAnsi="Times New Roman" w:cs="Times New Roman"/>
          <w:b/>
          <w:bCs/>
          <w:color w:val="auto"/>
          <w:kern w:val="2"/>
          <w:lang w:eastAsia="ar-SA"/>
        </w:rPr>
      </w:pPr>
      <w:r w:rsidRPr="000E3961">
        <w:rPr>
          <w:rFonts w:ascii="Times New Roman" w:eastAsia="Lucida Sans Unicode" w:hAnsi="Times New Roman" w:cs="Times New Roman"/>
          <w:b/>
          <w:bCs/>
          <w:color w:val="auto"/>
          <w:kern w:val="2"/>
          <w:lang w:eastAsia="ar-SA"/>
        </w:rPr>
        <w:t xml:space="preserve">ПРЕЗИДИУМА _______________________ РАЙОННОЙ ОРГАНИЗАЦИИ ПРОФЕССИОНАЛЬНОГО СОЮЗА РАБОТНИКОВ НАРОДНОГО </w:t>
      </w:r>
    </w:p>
    <w:p w14:paraId="24E9BDEB" w14:textId="77777777" w:rsidR="00AC62BA" w:rsidRPr="000E3961" w:rsidRDefault="00AC62BA" w:rsidP="00AC62BA">
      <w:pPr>
        <w:suppressAutoHyphens/>
        <w:jc w:val="center"/>
        <w:rPr>
          <w:rFonts w:ascii="Times New Roman" w:eastAsia="Lucida Sans Unicode" w:hAnsi="Times New Roman" w:cs="Times New Roman"/>
          <w:b/>
          <w:bCs/>
          <w:color w:val="auto"/>
          <w:kern w:val="2"/>
          <w:lang w:eastAsia="ar-SA"/>
        </w:rPr>
      </w:pPr>
      <w:r w:rsidRPr="000E3961">
        <w:rPr>
          <w:rFonts w:ascii="Times New Roman" w:eastAsia="Lucida Sans Unicode" w:hAnsi="Times New Roman" w:cs="Times New Roman"/>
          <w:b/>
          <w:bCs/>
          <w:color w:val="auto"/>
          <w:kern w:val="2"/>
          <w:lang w:eastAsia="ar-SA"/>
        </w:rPr>
        <w:t>ОБРАЗОВАНИЯ И НАУКИ РОССИЙСКОЙ ФЕДЕРАЦИИ</w:t>
      </w:r>
    </w:p>
    <w:p w14:paraId="2CCC1F0A" w14:textId="77777777" w:rsidR="00AC62BA" w:rsidRPr="000E3961" w:rsidRDefault="00AC62BA" w:rsidP="005F30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E3961">
        <w:rPr>
          <w:rFonts w:ascii="Times New Roman" w:eastAsia="Calibri" w:hAnsi="Times New Roman" w:cs="Times New Roman"/>
          <w:b/>
          <w:bCs/>
        </w:rPr>
        <w:t xml:space="preserve">Дата проведения: </w:t>
      </w:r>
      <w:r w:rsidRPr="000E3961">
        <w:rPr>
          <w:rFonts w:ascii="Times New Roman" w:eastAsia="Lucida Sans Unicode" w:hAnsi="Times New Roman" w:cs="Times New Roman"/>
          <w:i/>
          <w:iCs/>
          <w:color w:val="auto"/>
          <w:kern w:val="2"/>
          <w:lang w:eastAsia="ar-SA"/>
        </w:rPr>
        <w:t>(число, месяц, год)</w:t>
      </w:r>
    </w:p>
    <w:p w14:paraId="2DCFA072" w14:textId="77777777" w:rsidR="00AC62BA" w:rsidRPr="000E3961" w:rsidRDefault="00AC62BA" w:rsidP="005F30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E3961">
        <w:rPr>
          <w:rFonts w:ascii="Times New Roman" w:eastAsia="Calibri" w:hAnsi="Times New Roman" w:cs="Times New Roman"/>
          <w:b/>
          <w:bCs/>
        </w:rPr>
        <w:t>Форма проведения:</w:t>
      </w:r>
      <w:r w:rsidRPr="000E3961">
        <w:rPr>
          <w:rFonts w:ascii="Times New Roman" w:eastAsia="Calibri" w:hAnsi="Times New Roman" w:cs="Times New Roman"/>
        </w:rPr>
        <w:t xml:space="preserve"> </w:t>
      </w:r>
      <w:r w:rsidRPr="000E3961">
        <w:rPr>
          <w:rFonts w:ascii="Times New Roman" w:eastAsia="Lucida Sans Unicode" w:hAnsi="Times New Roman" w:cs="Times New Roman"/>
          <w:i/>
          <w:iCs/>
          <w:color w:val="auto"/>
          <w:kern w:val="2"/>
          <w:lang w:eastAsia="ar-SA"/>
        </w:rPr>
        <w:t xml:space="preserve">(очная, с </w:t>
      </w:r>
      <w:r w:rsidRPr="000E3961">
        <w:rPr>
          <w:rFonts w:ascii="Times New Roman" w:eastAsia="Lucida Sans Unicode" w:hAnsi="Times New Roman" w:cs="Times New Roman"/>
          <w:i/>
          <w:iCs/>
          <w:kern w:val="2"/>
          <w:lang w:eastAsia="ar-SA"/>
        </w:rPr>
        <w:t>использованием информационно-телекоммуникационных технологий на сервисе – электронной платформе «ZOOM»).</w:t>
      </w:r>
    </w:p>
    <w:p w14:paraId="114AF8C7" w14:textId="77777777" w:rsidR="00AC62BA" w:rsidRPr="000E3961" w:rsidRDefault="00AC62BA" w:rsidP="005F30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E3961">
        <w:rPr>
          <w:rFonts w:ascii="Times New Roman" w:eastAsia="Calibri" w:hAnsi="Times New Roman" w:cs="Times New Roman"/>
          <w:b/>
          <w:bCs/>
        </w:rPr>
        <w:t>Место проведения</w:t>
      </w:r>
      <w:r w:rsidRPr="000E3961">
        <w:rPr>
          <w:rFonts w:ascii="Times New Roman" w:eastAsia="Calibri" w:hAnsi="Times New Roman" w:cs="Times New Roman"/>
        </w:rPr>
        <w:t xml:space="preserve">: </w:t>
      </w:r>
      <w:r w:rsidRPr="000E3961">
        <w:rPr>
          <w:rFonts w:ascii="Times New Roman" w:eastAsia="Lucida Sans Unicode" w:hAnsi="Times New Roman" w:cs="Times New Roman"/>
          <w:i/>
          <w:iCs/>
          <w:color w:val="auto"/>
          <w:kern w:val="2"/>
          <w:lang w:eastAsia="ar-SA"/>
        </w:rPr>
        <w:t xml:space="preserve">(населенный пункт, улица, дом, кабинет, </w:t>
      </w:r>
      <w:r w:rsidRPr="000E3961">
        <w:rPr>
          <w:rFonts w:ascii="Times New Roman" w:eastAsia="Lucida Sans Unicode" w:hAnsi="Times New Roman" w:cs="Times New Roman"/>
          <w:i/>
          <w:iCs/>
          <w:kern w:val="2"/>
          <w:lang w:eastAsia="ar-SA"/>
        </w:rPr>
        <w:t>сервис – электронная платформа «ZOOM</w:t>
      </w:r>
      <w:r w:rsidRPr="000E3961">
        <w:rPr>
          <w:rFonts w:ascii="Times New Roman" w:eastAsia="Lucida Sans Unicode" w:hAnsi="Times New Roman" w:cs="Times New Roman"/>
          <w:i/>
          <w:iCs/>
          <w:color w:val="auto"/>
          <w:kern w:val="2"/>
          <w:lang w:eastAsia="ar-SA"/>
        </w:rPr>
        <w:t>)</w:t>
      </w:r>
    </w:p>
    <w:p w14:paraId="0436A916" w14:textId="77777777" w:rsidR="00AC62BA" w:rsidRPr="000E3961" w:rsidRDefault="00AC62BA" w:rsidP="005F30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E3961">
        <w:rPr>
          <w:rFonts w:ascii="Times New Roman" w:eastAsia="Calibri" w:hAnsi="Times New Roman" w:cs="Times New Roman"/>
          <w:b/>
          <w:bCs/>
        </w:rPr>
        <w:t>Время проведения</w:t>
      </w:r>
      <w:r w:rsidRPr="000E3961">
        <w:rPr>
          <w:rFonts w:ascii="Times New Roman" w:eastAsia="Calibri" w:hAnsi="Times New Roman" w:cs="Times New Roman"/>
        </w:rPr>
        <w:t>: открытие – 00 часов 00 минут</w:t>
      </w:r>
    </w:p>
    <w:p w14:paraId="40016CB6" w14:textId="77777777" w:rsidR="00AC62BA" w:rsidRPr="000E3961" w:rsidRDefault="00AC62BA" w:rsidP="005F30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E3961">
        <w:rPr>
          <w:rFonts w:ascii="Times New Roman" w:eastAsia="Calibri" w:hAnsi="Times New Roman" w:cs="Times New Roman"/>
        </w:rPr>
        <w:t xml:space="preserve">                                   закрытие – 00 часов 00 минут</w:t>
      </w:r>
    </w:p>
    <w:p w14:paraId="11B4530B" w14:textId="77777777" w:rsidR="00AC62BA" w:rsidRPr="000E3961" w:rsidRDefault="00AC62BA" w:rsidP="005F30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E3961">
        <w:rPr>
          <w:rFonts w:ascii="Times New Roman" w:eastAsia="Calibri" w:hAnsi="Times New Roman" w:cs="Times New Roman"/>
          <w:b/>
          <w:bCs/>
        </w:rPr>
        <w:t>Избрано в состав президиума</w:t>
      </w:r>
      <w:r w:rsidRPr="000E3961">
        <w:rPr>
          <w:rFonts w:ascii="Times New Roman" w:eastAsia="Calibri" w:hAnsi="Times New Roman" w:cs="Times New Roman"/>
        </w:rPr>
        <w:t>: ___ членов президиума</w:t>
      </w:r>
    </w:p>
    <w:p w14:paraId="4DE28711" w14:textId="77777777" w:rsidR="00AC62BA" w:rsidRPr="000E3961" w:rsidRDefault="00AC62BA" w:rsidP="005F30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E3961">
        <w:rPr>
          <w:rFonts w:ascii="Times New Roman" w:eastAsia="Calibri" w:hAnsi="Times New Roman" w:cs="Times New Roman"/>
          <w:b/>
          <w:bCs/>
        </w:rPr>
        <w:t>Зарегистрировались и присутствовали</w:t>
      </w:r>
      <w:r w:rsidRPr="000E3961">
        <w:rPr>
          <w:rFonts w:ascii="Times New Roman" w:eastAsia="Calibri" w:hAnsi="Times New Roman" w:cs="Times New Roman"/>
        </w:rPr>
        <w:t>: ____ членов президиума</w:t>
      </w:r>
    </w:p>
    <w:p w14:paraId="06646841" w14:textId="77777777" w:rsidR="00AC62BA" w:rsidRPr="000E3961" w:rsidRDefault="00AC62BA" w:rsidP="005F30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E3961">
        <w:rPr>
          <w:rFonts w:ascii="Times New Roman" w:eastAsia="Calibri" w:hAnsi="Times New Roman" w:cs="Times New Roman"/>
          <w:b/>
          <w:bCs/>
        </w:rPr>
        <w:t>Председательствующий</w:t>
      </w:r>
      <w:r w:rsidRPr="000E3961">
        <w:rPr>
          <w:rFonts w:ascii="Times New Roman" w:eastAsia="Calibri" w:hAnsi="Times New Roman" w:cs="Times New Roman"/>
        </w:rPr>
        <w:t xml:space="preserve">: </w:t>
      </w:r>
      <w:r w:rsidRPr="000E3961">
        <w:rPr>
          <w:rFonts w:ascii="Times New Roman" w:eastAsia="Lucida Sans Unicode" w:hAnsi="Times New Roman" w:cs="Times New Roman"/>
          <w:i/>
          <w:iCs/>
          <w:color w:val="auto"/>
          <w:kern w:val="2"/>
          <w:lang w:eastAsia="ar-SA"/>
        </w:rPr>
        <w:t>(Фамилия, имя отчество)</w:t>
      </w:r>
    </w:p>
    <w:p w14:paraId="55002741" w14:textId="77777777" w:rsidR="00AC62BA" w:rsidRPr="000E3961" w:rsidRDefault="00AC62BA" w:rsidP="005F30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E3961">
        <w:rPr>
          <w:rFonts w:ascii="Times New Roman" w:eastAsia="Calibri" w:hAnsi="Times New Roman" w:cs="Times New Roman"/>
          <w:b/>
          <w:bCs/>
        </w:rPr>
        <w:t>Секретарь</w:t>
      </w:r>
      <w:r w:rsidRPr="000E3961">
        <w:rPr>
          <w:rFonts w:ascii="Times New Roman" w:eastAsia="Calibri" w:hAnsi="Times New Roman" w:cs="Times New Roman"/>
        </w:rPr>
        <w:t xml:space="preserve">: </w:t>
      </w:r>
      <w:r w:rsidRPr="000E3961">
        <w:rPr>
          <w:rFonts w:ascii="Times New Roman" w:eastAsia="Lucida Sans Unicode" w:hAnsi="Times New Roman" w:cs="Times New Roman"/>
          <w:i/>
          <w:iCs/>
          <w:color w:val="auto"/>
          <w:kern w:val="2"/>
          <w:lang w:eastAsia="ar-SA"/>
        </w:rPr>
        <w:t>(Фамилия, имя отчество)</w:t>
      </w:r>
    </w:p>
    <w:p w14:paraId="01EED7D0" w14:textId="77777777" w:rsidR="00AC62BA" w:rsidRPr="000E3961" w:rsidRDefault="00AC62BA" w:rsidP="005F30B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r w:rsidRPr="000E3961">
        <w:rPr>
          <w:rFonts w:ascii="Times New Roman" w:eastAsia="Calibri" w:hAnsi="Times New Roman" w:cs="Times New Roman"/>
        </w:rPr>
        <w:t>Список присутствующих на заседании президиума ____________ районной организации Профессионального союза работников народного образования и науки Российской Федерации прилагается.</w:t>
      </w:r>
    </w:p>
    <w:p w14:paraId="42D9E8F4" w14:textId="77777777" w:rsidR="00AC62BA" w:rsidRPr="000E3961" w:rsidRDefault="00AC62BA" w:rsidP="00AC62BA">
      <w:pPr>
        <w:widowControl/>
        <w:autoSpaceDE w:val="0"/>
        <w:autoSpaceDN w:val="0"/>
        <w:adjustRightInd w:val="0"/>
        <w:spacing w:before="240" w:after="240" w:line="276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0E3961">
        <w:rPr>
          <w:rFonts w:ascii="Times New Roman" w:eastAsia="Calibri" w:hAnsi="Times New Roman" w:cs="Times New Roman"/>
          <w:b/>
          <w:bCs/>
        </w:rPr>
        <w:t>Форма голосования по вопросам повестки дня заседания президиума ____________________ районной организации Профессионального союза работников народного образования и науки Российской Федерации и по процедурным вопросам определена открытым голосованием.</w:t>
      </w:r>
    </w:p>
    <w:p w14:paraId="3CCAC0CB" w14:textId="0AEC384E" w:rsidR="00AC62BA" w:rsidRPr="000E3961" w:rsidRDefault="00AC62BA" w:rsidP="005F30B6">
      <w:pPr>
        <w:suppressAutoHyphens/>
        <w:ind w:firstLine="708"/>
        <w:jc w:val="both"/>
        <w:rPr>
          <w:rFonts w:ascii="Times New Roman" w:eastAsia="Lucida Sans Unicode" w:hAnsi="Times New Roman" w:cs="Times New Roman"/>
          <w:b/>
          <w:color w:val="auto"/>
          <w:kern w:val="2"/>
          <w:lang w:eastAsia="ar-SA"/>
        </w:rPr>
      </w:pPr>
      <w:r w:rsidRPr="000E3961">
        <w:rPr>
          <w:rFonts w:ascii="Times New Roman" w:eastAsia="Calibri" w:hAnsi="Times New Roman" w:cs="Times New Roman"/>
          <w:b/>
          <w:bCs/>
        </w:rPr>
        <w:t>СЛУШАЛИ:</w:t>
      </w:r>
      <w:r w:rsidRPr="000E3961">
        <w:rPr>
          <w:rFonts w:ascii="Times New Roman" w:eastAsia="Lucida Sans Unicode" w:hAnsi="Times New Roman" w:cs="Times New Roman"/>
          <w:b/>
          <w:color w:val="auto"/>
          <w:kern w:val="2"/>
          <w:lang w:eastAsia="ar-SA"/>
        </w:rPr>
        <w:t xml:space="preserve"> </w:t>
      </w:r>
      <w:r w:rsidRPr="000E3961">
        <w:rPr>
          <w:rFonts w:ascii="Times New Roman" w:eastAsia="Lucida Sans Unicode" w:hAnsi="Times New Roman" w:cs="Times New Roman"/>
          <w:kern w:val="2"/>
          <w:shd w:val="clear" w:color="auto" w:fill="FFFFFF"/>
          <w:lang w:eastAsia="ar-SA"/>
        </w:rPr>
        <w:t>об участии в программе «Оздоровление и лечение» Омской областной организации</w:t>
      </w:r>
      <w:r w:rsidR="0054192F">
        <w:rPr>
          <w:rFonts w:ascii="Times New Roman" w:eastAsia="Lucida Sans Unicode" w:hAnsi="Times New Roman" w:cs="Times New Roman"/>
          <w:kern w:val="2"/>
          <w:shd w:val="clear" w:color="auto" w:fill="FFFFFF"/>
          <w:lang w:eastAsia="ar-SA"/>
        </w:rPr>
        <w:t xml:space="preserve"> Общероссийского Профсоюза</w:t>
      </w:r>
      <w:r w:rsidRPr="000E3961">
        <w:rPr>
          <w:rFonts w:ascii="Times New Roman" w:eastAsia="Lucida Sans Unicode" w:hAnsi="Times New Roman" w:cs="Times New Roman"/>
          <w:kern w:val="2"/>
          <w:shd w:val="clear" w:color="auto" w:fill="FFFFFF"/>
          <w:lang w:eastAsia="ar-SA"/>
        </w:rPr>
        <w:t xml:space="preserve"> образования.</w:t>
      </w:r>
    </w:p>
    <w:p w14:paraId="495308A8" w14:textId="77777777" w:rsidR="00AC62BA" w:rsidRPr="000E3961" w:rsidRDefault="00AC62BA" w:rsidP="005F30B6">
      <w:pPr>
        <w:suppressAutoHyphens/>
        <w:ind w:firstLine="708"/>
        <w:jc w:val="both"/>
        <w:rPr>
          <w:rFonts w:ascii="Times New Roman" w:eastAsia="Lucida Sans Unicode" w:hAnsi="Times New Roman" w:cs="Times New Roman"/>
          <w:bCs/>
          <w:i/>
          <w:iCs/>
          <w:color w:val="auto"/>
          <w:kern w:val="2"/>
          <w:lang w:eastAsia="ar-SA"/>
        </w:rPr>
      </w:pPr>
      <w:r w:rsidRPr="000E3961">
        <w:rPr>
          <w:rFonts w:ascii="Times New Roman" w:eastAsia="Lucida Sans Unicode" w:hAnsi="Times New Roman" w:cs="Times New Roman"/>
          <w:b/>
          <w:color w:val="auto"/>
          <w:kern w:val="2"/>
          <w:lang w:eastAsia="ar-SA"/>
        </w:rPr>
        <w:t xml:space="preserve">ПОСТАНОВИЛИ: </w:t>
      </w:r>
    </w:p>
    <w:p w14:paraId="117FF7DD" w14:textId="0322387E" w:rsidR="00AC62BA" w:rsidRPr="000E3961" w:rsidRDefault="00AC62BA" w:rsidP="005F30B6">
      <w:pPr>
        <w:numPr>
          <w:ilvl w:val="0"/>
          <w:numId w:val="5"/>
        </w:numPr>
        <w:tabs>
          <w:tab w:val="left" w:pos="284"/>
        </w:tabs>
        <w:suppressAutoHyphens/>
        <w:rPr>
          <w:rFonts w:ascii="Times New Roman" w:hAnsi="Times New Roman" w:cs="Times New Roman"/>
          <w:color w:val="auto"/>
        </w:rPr>
      </w:pPr>
      <w:r w:rsidRPr="000E3961">
        <w:rPr>
          <w:rFonts w:ascii="Times New Roman" w:hAnsi="Times New Roman" w:cs="Times New Roman"/>
        </w:rPr>
        <w:t xml:space="preserve">Участвовать в программе «Оздоровление и лечение» </w:t>
      </w:r>
      <w:r w:rsidR="0054192F" w:rsidRPr="000E3961">
        <w:rPr>
          <w:rFonts w:ascii="Times New Roman" w:eastAsia="Lucida Sans Unicode" w:hAnsi="Times New Roman" w:cs="Times New Roman"/>
          <w:kern w:val="2"/>
          <w:shd w:val="clear" w:color="auto" w:fill="FFFFFF"/>
          <w:lang w:eastAsia="ar-SA"/>
        </w:rPr>
        <w:t>Омской областной организации</w:t>
      </w:r>
      <w:r w:rsidR="0054192F">
        <w:rPr>
          <w:rFonts w:ascii="Times New Roman" w:eastAsia="Lucida Sans Unicode" w:hAnsi="Times New Roman" w:cs="Times New Roman"/>
          <w:kern w:val="2"/>
          <w:shd w:val="clear" w:color="auto" w:fill="FFFFFF"/>
          <w:lang w:eastAsia="ar-SA"/>
        </w:rPr>
        <w:t xml:space="preserve"> Общероссийского Профсоюза</w:t>
      </w:r>
      <w:r w:rsidR="0054192F" w:rsidRPr="000E3961">
        <w:rPr>
          <w:rFonts w:ascii="Times New Roman" w:eastAsia="Lucida Sans Unicode" w:hAnsi="Times New Roman" w:cs="Times New Roman"/>
          <w:kern w:val="2"/>
          <w:shd w:val="clear" w:color="auto" w:fill="FFFFFF"/>
          <w:lang w:eastAsia="ar-SA"/>
        </w:rPr>
        <w:t xml:space="preserve"> образования</w:t>
      </w:r>
      <w:r w:rsidRPr="000E3961">
        <w:rPr>
          <w:rFonts w:ascii="Times New Roman" w:hAnsi="Times New Roman" w:cs="Times New Roman"/>
        </w:rPr>
        <w:t>.</w:t>
      </w:r>
    </w:p>
    <w:p w14:paraId="4B045FD8" w14:textId="14C145BB" w:rsidR="00AC62BA" w:rsidRPr="000E3961" w:rsidRDefault="00AC62BA" w:rsidP="005F30B6">
      <w:pPr>
        <w:numPr>
          <w:ilvl w:val="0"/>
          <w:numId w:val="5"/>
        </w:numPr>
        <w:tabs>
          <w:tab w:val="left" w:pos="284"/>
          <w:tab w:val="left" w:leader="underscore" w:pos="4749"/>
        </w:tabs>
        <w:suppressAutoHyphens/>
        <w:rPr>
          <w:rFonts w:ascii="Times New Roman" w:hAnsi="Times New Roman" w:cs="Times New Roman"/>
          <w:color w:val="auto"/>
        </w:rPr>
      </w:pPr>
      <w:r w:rsidRPr="000E3961">
        <w:rPr>
          <w:rFonts w:ascii="Times New Roman" w:hAnsi="Times New Roman" w:cs="Times New Roman"/>
        </w:rPr>
        <w:t>В соответствии со сметой на</w:t>
      </w:r>
      <w:r w:rsidRPr="000E3961">
        <w:rPr>
          <w:rFonts w:ascii="Times New Roman" w:hAnsi="Times New Roman" w:cs="Times New Roman"/>
          <w:color w:val="FF0000"/>
        </w:rPr>
        <w:tab/>
      </w:r>
      <w:r w:rsidRPr="000E3961">
        <w:rPr>
          <w:rFonts w:ascii="Times New Roman" w:hAnsi="Times New Roman" w:cs="Times New Roman"/>
        </w:rPr>
        <w:t>год перечислить в Омск</w:t>
      </w:r>
      <w:r w:rsidR="0054192F">
        <w:rPr>
          <w:rFonts w:ascii="Times New Roman" w:hAnsi="Times New Roman" w:cs="Times New Roman"/>
        </w:rPr>
        <w:t>ую</w:t>
      </w:r>
      <w:r w:rsidRPr="000E3961">
        <w:rPr>
          <w:rFonts w:ascii="Times New Roman" w:hAnsi="Times New Roman" w:cs="Times New Roman"/>
        </w:rPr>
        <w:t xml:space="preserve"> областн</w:t>
      </w:r>
      <w:r w:rsidR="0054192F">
        <w:rPr>
          <w:rFonts w:ascii="Times New Roman" w:hAnsi="Times New Roman" w:cs="Times New Roman"/>
        </w:rPr>
        <w:t>ую</w:t>
      </w:r>
      <w:r w:rsidRPr="000E3961">
        <w:rPr>
          <w:rFonts w:ascii="Times New Roman" w:hAnsi="Times New Roman" w:cs="Times New Roman"/>
        </w:rPr>
        <w:t xml:space="preserve"> организаци</w:t>
      </w:r>
      <w:r w:rsidR="0054192F">
        <w:rPr>
          <w:rFonts w:ascii="Times New Roman" w:hAnsi="Times New Roman" w:cs="Times New Roman"/>
        </w:rPr>
        <w:t>ю</w:t>
      </w:r>
      <w:r w:rsidRPr="000E3961">
        <w:rPr>
          <w:rFonts w:ascii="Times New Roman" w:hAnsi="Times New Roman" w:cs="Times New Roman"/>
        </w:rPr>
        <w:t xml:space="preserve"> Общероссийского Профсоюза образования до 01.02.20__</w:t>
      </w:r>
      <w:r w:rsidRPr="000E3961">
        <w:rPr>
          <w:rFonts w:ascii="Times New Roman" w:hAnsi="Times New Roman" w:cs="Times New Roman"/>
        </w:rPr>
        <w:tab/>
        <w:t>на формирование</w:t>
      </w:r>
      <w:r w:rsidR="0054192F">
        <w:rPr>
          <w:rFonts w:ascii="Times New Roman" w:hAnsi="Times New Roman" w:cs="Times New Roman"/>
        </w:rPr>
        <w:t xml:space="preserve"> </w:t>
      </w:r>
      <w:r w:rsidRPr="000E3961">
        <w:rPr>
          <w:rFonts w:ascii="Times New Roman" w:hAnsi="Times New Roman" w:cs="Times New Roman"/>
        </w:rPr>
        <w:t>консолидированного</w:t>
      </w:r>
      <w:r w:rsidRPr="000E3961">
        <w:rPr>
          <w:rFonts w:ascii="Times New Roman" w:hAnsi="Times New Roman" w:cs="Times New Roman"/>
          <w:color w:val="auto"/>
        </w:rPr>
        <w:t xml:space="preserve"> </w:t>
      </w:r>
      <w:r w:rsidRPr="000E3961">
        <w:rPr>
          <w:rFonts w:ascii="Times New Roman" w:hAnsi="Times New Roman" w:cs="Times New Roman"/>
        </w:rPr>
        <w:t>фонда для реализации программы «Оздоровление и лечение»</w:t>
      </w:r>
      <w:r w:rsidRPr="000E3961">
        <w:rPr>
          <w:rFonts w:ascii="Times New Roman" w:hAnsi="Times New Roman" w:cs="Times New Roman"/>
        </w:rPr>
        <w:tab/>
      </w:r>
      <w:r w:rsidRPr="000E3961">
        <w:rPr>
          <w:rFonts w:ascii="Times New Roman" w:hAnsi="Times New Roman" w:cs="Times New Roman"/>
          <w:color w:val="FF0000"/>
        </w:rPr>
        <w:t>тыс. руб</w:t>
      </w:r>
      <w:r w:rsidRPr="000E3961">
        <w:rPr>
          <w:rFonts w:ascii="Times New Roman" w:hAnsi="Times New Roman" w:cs="Times New Roman"/>
        </w:rPr>
        <w:t>.</w:t>
      </w:r>
    </w:p>
    <w:p w14:paraId="31A9DFE8" w14:textId="7BF97537" w:rsidR="00AC62BA" w:rsidRPr="000E3961" w:rsidRDefault="00AC62BA" w:rsidP="005F30B6">
      <w:pPr>
        <w:suppressAutoHyphens/>
        <w:jc w:val="both"/>
        <w:rPr>
          <w:rFonts w:ascii="Times New Roman" w:eastAsia="Calibri" w:hAnsi="Times New Roman" w:cs="Times New Roman"/>
          <w:b/>
          <w:bCs/>
        </w:rPr>
      </w:pPr>
      <w:r w:rsidRPr="000E3961">
        <w:rPr>
          <w:rFonts w:ascii="Times New Roman" w:eastAsia="Lucida Sans Unicode" w:hAnsi="Times New Roman" w:cs="Times New Roman"/>
          <w:b/>
          <w:color w:val="auto"/>
          <w:kern w:val="2"/>
          <w:lang w:eastAsia="ar-SA"/>
        </w:rPr>
        <w:tab/>
      </w:r>
      <w:r w:rsidRPr="000E3961">
        <w:rPr>
          <w:rFonts w:ascii="Times New Roman" w:eastAsia="Lucida Sans Unicode" w:hAnsi="Times New Roman" w:cs="Times New Roman"/>
          <w:bCs/>
          <w:color w:val="auto"/>
          <w:kern w:val="2"/>
          <w:lang w:eastAsia="ar-SA"/>
        </w:rPr>
        <w:t>«ЗА»-__</w:t>
      </w:r>
      <w:proofErr w:type="gramStart"/>
      <w:r w:rsidRPr="000E3961">
        <w:rPr>
          <w:rFonts w:ascii="Times New Roman" w:eastAsia="Lucida Sans Unicode" w:hAnsi="Times New Roman" w:cs="Times New Roman"/>
          <w:bCs/>
          <w:color w:val="auto"/>
          <w:kern w:val="2"/>
          <w:lang w:eastAsia="ar-SA"/>
        </w:rPr>
        <w:t xml:space="preserve">_;   </w:t>
      </w:r>
      <w:proofErr w:type="gramEnd"/>
      <w:r w:rsidRPr="000E3961">
        <w:rPr>
          <w:rFonts w:ascii="Times New Roman" w:eastAsia="Lucida Sans Unicode" w:hAnsi="Times New Roman" w:cs="Times New Roman"/>
          <w:bCs/>
          <w:color w:val="auto"/>
          <w:kern w:val="2"/>
          <w:lang w:eastAsia="ar-SA"/>
        </w:rPr>
        <w:t>«ПРОТИВ»-____;   « ВОЗДЕРЖАЛСЯ» -_____</w:t>
      </w:r>
    </w:p>
    <w:p w14:paraId="5CFFA41E" w14:textId="77777777" w:rsidR="00AC62BA" w:rsidRPr="000E3961" w:rsidRDefault="00AC62BA" w:rsidP="005F30B6">
      <w:p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2"/>
          <w:lang w:eastAsia="ar-SA"/>
        </w:rPr>
      </w:pPr>
    </w:p>
    <w:p w14:paraId="564805C3" w14:textId="77777777" w:rsidR="00AC62BA" w:rsidRPr="000E3961" w:rsidRDefault="00AC62BA" w:rsidP="005F30B6">
      <w:pPr>
        <w:suppressAutoHyphens/>
        <w:rPr>
          <w:rFonts w:ascii="Times New Roman" w:eastAsia="Lucida Sans Unicode" w:hAnsi="Times New Roman" w:cs="Times New Roman"/>
          <w:color w:val="auto"/>
          <w:kern w:val="2"/>
          <w:lang w:eastAsia="ar-SA"/>
        </w:rPr>
      </w:pPr>
      <w:r w:rsidRPr="000E3961">
        <w:rPr>
          <w:rFonts w:ascii="Times New Roman" w:eastAsia="Lucida Sans Unicode" w:hAnsi="Times New Roman" w:cs="Times New Roman"/>
          <w:color w:val="auto"/>
          <w:kern w:val="2"/>
          <w:lang w:eastAsia="ar-SA"/>
        </w:rPr>
        <w:t>Председатель</w:t>
      </w:r>
    </w:p>
    <w:p w14:paraId="2411F524" w14:textId="77777777" w:rsidR="00AC62BA" w:rsidRPr="000E3961" w:rsidRDefault="00AC62BA" w:rsidP="005F30B6">
      <w:pPr>
        <w:suppressAutoHyphens/>
        <w:rPr>
          <w:rFonts w:ascii="Times New Roman" w:eastAsia="Lucida Sans Unicode" w:hAnsi="Times New Roman" w:cs="Times New Roman"/>
          <w:color w:val="auto"/>
          <w:kern w:val="2"/>
          <w:lang w:eastAsia="ar-SA"/>
        </w:rPr>
      </w:pPr>
      <w:bookmarkStart w:id="15" w:name="_Hlk73431337"/>
      <w:r w:rsidRPr="000E3961">
        <w:rPr>
          <w:rFonts w:ascii="Times New Roman" w:eastAsia="Lucida Sans Unicode" w:hAnsi="Times New Roman" w:cs="Times New Roman"/>
          <w:color w:val="auto"/>
          <w:kern w:val="2"/>
          <w:lang w:eastAsia="ar-SA"/>
        </w:rPr>
        <w:t xml:space="preserve">_______________ районной организации </w:t>
      </w:r>
    </w:p>
    <w:p w14:paraId="55459D3E" w14:textId="2C12A7E2" w:rsidR="00AC62BA" w:rsidRPr="000E3961" w:rsidRDefault="00AC62BA" w:rsidP="005F30B6">
      <w:pPr>
        <w:suppressAutoHyphens/>
        <w:rPr>
          <w:rFonts w:ascii="Times New Roman" w:eastAsia="Lucida Sans Unicode" w:hAnsi="Times New Roman" w:cs="Times New Roman"/>
          <w:color w:val="auto"/>
          <w:kern w:val="2"/>
          <w:lang w:eastAsia="ar-SA"/>
        </w:rPr>
      </w:pPr>
      <w:r w:rsidRPr="000E3961">
        <w:rPr>
          <w:rFonts w:ascii="Times New Roman" w:eastAsia="Lucida Sans Unicode" w:hAnsi="Times New Roman" w:cs="Times New Roman"/>
          <w:color w:val="auto"/>
          <w:kern w:val="2"/>
          <w:lang w:eastAsia="ar-SA"/>
        </w:rPr>
        <w:t>Общероссийского Профсоюза образования                                               Ф.И.О.</w:t>
      </w:r>
      <w:bookmarkEnd w:id="15"/>
    </w:p>
    <w:p w14:paraId="6AAE36CD" w14:textId="77777777" w:rsidR="00AC62BA" w:rsidRPr="000E3961" w:rsidRDefault="00AC62BA" w:rsidP="005F30B6">
      <w:pPr>
        <w:suppressAutoHyphens/>
        <w:rPr>
          <w:rFonts w:ascii="Times New Roman" w:eastAsia="Calibri" w:hAnsi="Times New Roman" w:cs="Times New Roman"/>
        </w:rPr>
      </w:pPr>
      <w:r w:rsidRPr="000E3961">
        <w:rPr>
          <w:rFonts w:ascii="Times New Roman" w:eastAsia="Calibri" w:hAnsi="Times New Roman" w:cs="Times New Roman"/>
        </w:rPr>
        <w:t xml:space="preserve">Секретарь </w:t>
      </w:r>
      <w:bookmarkStart w:id="16" w:name="_Hlk67303714"/>
      <w:r w:rsidRPr="000E3961">
        <w:rPr>
          <w:rFonts w:ascii="Times New Roman" w:eastAsia="Calibri" w:hAnsi="Times New Roman" w:cs="Times New Roman"/>
        </w:rPr>
        <w:t xml:space="preserve">президиума </w:t>
      </w:r>
    </w:p>
    <w:bookmarkEnd w:id="16"/>
    <w:p w14:paraId="38794A2A" w14:textId="77777777" w:rsidR="00AC62BA" w:rsidRPr="000E3961" w:rsidRDefault="00AC62BA" w:rsidP="005F30B6">
      <w:pPr>
        <w:suppressAutoHyphens/>
        <w:rPr>
          <w:rFonts w:ascii="Times New Roman" w:eastAsia="Lucida Sans Unicode" w:hAnsi="Times New Roman" w:cs="Times New Roman"/>
          <w:color w:val="auto"/>
          <w:kern w:val="2"/>
          <w:lang w:eastAsia="ar-SA"/>
        </w:rPr>
      </w:pPr>
      <w:r w:rsidRPr="000E3961">
        <w:rPr>
          <w:rFonts w:ascii="Times New Roman" w:eastAsia="Lucida Sans Unicode" w:hAnsi="Times New Roman" w:cs="Times New Roman"/>
          <w:color w:val="auto"/>
          <w:kern w:val="2"/>
          <w:lang w:eastAsia="ar-SA"/>
        </w:rPr>
        <w:t xml:space="preserve">_______________ районной организации </w:t>
      </w:r>
    </w:p>
    <w:p w14:paraId="201EF21F" w14:textId="77777777" w:rsidR="00AC62BA" w:rsidRPr="000E3961" w:rsidRDefault="00AC62BA" w:rsidP="005F30B6">
      <w:pPr>
        <w:suppressAutoHyphens/>
        <w:rPr>
          <w:rFonts w:ascii="Times New Roman" w:eastAsia="Lucida Sans Unicode" w:hAnsi="Times New Roman" w:cs="Times New Roman"/>
          <w:color w:val="auto"/>
          <w:kern w:val="2"/>
          <w:lang w:eastAsia="ar-SA"/>
        </w:rPr>
      </w:pPr>
      <w:r w:rsidRPr="000E3961">
        <w:rPr>
          <w:rFonts w:ascii="Times New Roman" w:eastAsia="Lucida Sans Unicode" w:hAnsi="Times New Roman" w:cs="Times New Roman"/>
          <w:color w:val="auto"/>
          <w:kern w:val="2"/>
          <w:lang w:eastAsia="ar-SA"/>
        </w:rPr>
        <w:t>Общероссийского Профсоюза образования                                                Ф.И.О.</w:t>
      </w:r>
    </w:p>
    <w:bookmarkEnd w:id="14"/>
    <w:p w14:paraId="71E9AA7A" w14:textId="77BD3C99" w:rsidR="00AC62BA" w:rsidRDefault="00AC62BA" w:rsidP="005B2F60">
      <w:pPr>
        <w:pStyle w:val="a3"/>
        <w:shd w:val="clear" w:color="auto" w:fill="auto"/>
        <w:tabs>
          <w:tab w:val="left" w:pos="722"/>
        </w:tabs>
        <w:ind w:firstLine="0"/>
        <w:sectPr w:rsidR="00AC62BA">
          <w:headerReference w:type="default" r:id="rId9"/>
          <w:pgSz w:w="11900" w:h="16840"/>
          <w:pgMar w:top="404" w:right="811" w:bottom="1462" w:left="816" w:header="0" w:footer="3" w:gutter="0"/>
          <w:cols w:space="720"/>
          <w:noEndnote/>
          <w:docGrid w:linePitch="360"/>
        </w:sectPr>
      </w:pPr>
    </w:p>
    <w:p w14:paraId="28BB7674" w14:textId="59B0E61E" w:rsidR="00873C77" w:rsidRDefault="00873C77">
      <w:pPr>
        <w:spacing w:line="14" w:lineRule="exact"/>
        <w:rPr>
          <w:color w:val="auto"/>
        </w:rPr>
        <w:sectPr w:rsidR="00873C77">
          <w:pgSz w:w="11900" w:h="16840"/>
          <w:pgMar w:top="877" w:right="0" w:bottom="267" w:left="0" w:header="0" w:footer="3" w:gutter="0"/>
          <w:cols w:space="720"/>
          <w:noEndnote/>
          <w:docGrid w:linePitch="360"/>
        </w:sectPr>
      </w:pPr>
    </w:p>
    <w:p w14:paraId="28BC6BD8" w14:textId="43BF451D" w:rsidR="0011104E" w:rsidRDefault="00E8400A">
      <w:pPr>
        <w:pStyle w:val="22"/>
        <w:shd w:val="clear" w:color="auto" w:fill="auto"/>
        <w:jc w:val="right"/>
      </w:pPr>
      <w:r>
        <w:rPr>
          <w:rStyle w:val="21"/>
          <w:b/>
          <w:bCs/>
          <w:color w:val="000000"/>
        </w:rPr>
        <w:t>Приложение 2</w:t>
      </w:r>
    </w:p>
    <w:p w14:paraId="5F82082C" w14:textId="07095FFA" w:rsidR="0011104E" w:rsidRDefault="00E8400A">
      <w:pPr>
        <w:pStyle w:val="22"/>
        <w:shd w:val="clear" w:color="auto" w:fill="auto"/>
        <w:ind w:left="6960"/>
        <w:jc w:val="right"/>
      </w:pPr>
      <w:r>
        <w:rPr>
          <w:rStyle w:val="21"/>
          <w:b/>
          <w:bCs/>
          <w:color w:val="000000"/>
        </w:rPr>
        <w:t>к постановлению президиума от 0</w:t>
      </w:r>
      <w:r w:rsidR="00064E26">
        <w:rPr>
          <w:rStyle w:val="21"/>
          <w:b/>
          <w:bCs/>
          <w:color w:val="000000"/>
        </w:rPr>
        <w:t>7</w:t>
      </w:r>
      <w:r>
        <w:rPr>
          <w:rStyle w:val="21"/>
          <w:b/>
          <w:bCs/>
          <w:color w:val="000000"/>
        </w:rPr>
        <w:t>.12.20</w:t>
      </w:r>
      <w:r w:rsidR="00064E26">
        <w:rPr>
          <w:rStyle w:val="21"/>
          <w:b/>
          <w:bCs/>
          <w:color w:val="000000"/>
        </w:rPr>
        <w:t>21</w:t>
      </w:r>
      <w:r>
        <w:rPr>
          <w:rStyle w:val="21"/>
          <w:b/>
          <w:bCs/>
          <w:color w:val="000000"/>
        </w:rPr>
        <w:t xml:space="preserve"> № </w:t>
      </w:r>
      <w:r w:rsidR="00064E26">
        <w:rPr>
          <w:rStyle w:val="21"/>
          <w:b/>
          <w:bCs/>
          <w:color w:val="000000"/>
        </w:rPr>
        <w:t>9</w:t>
      </w:r>
    </w:p>
    <w:p w14:paraId="1A805D7F" w14:textId="77777777" w:rsidR="0011104E" w:rsidRDefault="00E8400A">
      <w:pPr>
        <w:pStyle w:val="20"/>
        <w:keepNext/>
        <w:keepLines/>
        <w:shd w:val="clear" w:color="auto" w:fill="auto"/>
        <w:ind w:left="4500"/>
        <w:jc w:val="left"/>
      </w:pPr>
      <w:bookmarkStart w:id="17" w:name="bookmark13"/>
      <w:r>
        <w:rPr>
          <w:rStyle w:val="2"/>
          <w:b/>
          <w:bCs/>
          <w:color w:val="000000"/>
        </w:rPr>
        <w:t>ПОЛОЖЕНИЕ</w:t>
      </w:r>
      <w:bookmarkEnd w:id="17"/>
    </w:p>
    <w:p w14:paraId="498F9EFD" w14:textId="77777777" w:rsidR="0011104E" w:rsidRDefault="00E8400A">
      <w:pPr>
        <w:pStyle w:val="20"/>
        <w:keepNext/>
        <w:keepLines/>
        <w:shd w:val="clear" w:color="auto" w:fill="auto"/>
        <w:ind w:left="3220" w:hanging="2640"/>
        <w:jc w:val="left"/>
      </w:pPr>
      <w:bookmarkStart w:id="18" w:name="bookmark14"/>
      <w:r>
        <w:rPr>
          <w:rStyle w:val="2"/>
          <w:b/>
          <w:bCs/>
          <w:color w:val="000000"/>
        </w:rPr>
        <w:t>ОБ ОКАЗАНИИ МАТЕРИАЛЬНОЙ ПОМОЩИ НА ОЗДОРОВЛЕНИЕ ЧЛЕНОВ ПРОФСОЮЗА</w:t>
      </w:r>
      <w:bookmarkEnd w:id="18"/>
    </w:p>
    <w:p w14:paraId="25D31F30" w14:textId="77777777" w:rsidR="0011104E" w:rsidRDefault="00E8400A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3713"/>
        </w:tabs>
        <w:ind w:left="3400"/>
        <w:jc w:val="left"/>
      </w:pPr>
      <w:bookmarkStart w:id="19" w:name="bookmark15"/>
      <w:r>
        <w:rPr>
          <w:rStyle w:val="2"/>
          <w:b/>
          <w:bCs/>
          <w:color w:val="000000"/>
        </w:rPr>
        <w:t>ОБЩИЕ ПОЛОЖЕНИЯ.</w:t>
      </w:r>
      <w:bookmarkEnd w:id="19"/>
    </w:p>
    <w:p w14:paraId="2F602EA8" w14:textId="0ED2E36B" w:rsidR="0011104E" w:rsidRDefault="00E8400A">
      <w:pPr>
        <w:pStyle w:val="a3"/>
        <w:numPr>
          <w:ilvl w:val="1"/>
          <w:numId w:val="6"/>
        </w:numPr>
        <w:shd w:val="clear" w:color="auto" w:fill="auto"/>
        <w:tabs>
          <w:tab w:val="left" w:pos="1304"/>
        </w:tabs>
        <w:ind w:firstLine="720"/>
      </w:pPr>
      <w:r>
        <w:rPr>
          <w:rStyle w:val="1"/>
          <w:color w:val="000000"/>
        </w:rPr>
        <w:t xml:space="preserve">Положение об оздоровлении членов Профсоюза, председателей и штатных работников профорганизаций (далее - Положение) разработано в соответствии с Федеральными законами «Об общественных объединениях» от 19 мая 1995 года № 82-ФЗ, «О профессиональных союзах, их правах и гарантиях деятельности» от 12.01.1996г. № 10-ФЗ, </w:t>
      </w:r>
      <w:bookmarkStart w:id="20" w:name="_Hlk89088222"/>
      <w:r w:rsidR="000E3961">
        <w:rPr>
          <w:rStyle w:val="1"/>
          <w:color w:val="000000"/>
        </w:rPr>
        <w:t>Уставом Профессионального союза работников народного образования и науки Российской Федерации</w:t>
      </w:r>
      <w:bookmarkEnd w:id="20"/>
      <w:r>
        <w:rPr>
          <w:rStyle w:val="1"/>
          <w:color w:val="000000"/>
        </w:rPr>
        <w:t xml:space="preserve">, Программой «Оздоровление и лечение» Омской областной организации </w:t>
      </w:r>
      <w:r w:rsidR="000E3961">
        <w:rPr>
          <w:rStyle w:val="1"/>
          <w:color w:val="000000"/>
        </w:rPr>
        <w:t xml:space="preserve">Общероссийского </w:t>
      </w:r>
      <w:r>
        <w:rPr>
          <w:rStyle w:val="1"/>
          <w:color w:val="000000"/>
        </w:rPr>
        <w:t>Профсоюза образования.</w:t>
      </w:r>
    </w:p>
    <w:p w14:paraId="17EAC20B" w14:textId="77777777" w:rsidR="0011104E" w:rsidRDefault="00E8400A">
      <w:pPr>
        <w:pStyle w:val="a3"/>
        <w:numPr>
          <w:ilvl w:val="1"/>
          <w:numId w:val="6"/>
        </w:numPr>
        <w:shd w:val="clear" w:color="auto" w:fill="auto"/>
        <w:tabs>
          <w:tab w:val="left" w:pos="1304"/>
        </w:tabs>
        <w:ind w:firstLine="720"/>
      </w:pPr>
      <w:r>
        <w:rPr>
          <w:rStyle w:val="1"/>
          <w:color w:val="000000"/>
        </w:rPr>
        <w:t>Настоящее Положение определяет порядок удешевления оздоровления членов Профсоюза, в соответствии с Программой.</w:t>
      </w:r>
    </w:p>
    <w:p w14:paraId="2422DFC3" w14:textId="77777777" w:rsidR="0011104E" w:rsidRDefault="00E8400A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1304"/>
        </w:tabs>
        <w:ind w:left="3500" w:hanging="2540"/>
        <w:jc w:val="left"/>
      </w:pPr>
      <w:bookmarkStart w:id="21" w:name="bookmark16"/>
      <w:r>
        <w:rPr>
          <w:rStyle w:val="2"/>
          <w:b/>
          <w:bCs/>
          <w:color w:val="000000"/>
        </w:rPr>
        <w:t>ПОРЯДОК И РАЗМЕРЫ УДЕШЕВЛЕНИЯ ОЗДОРОВЛЕНИЯ ЧЛЕНОВ ПРОФСОЮЗА</w:t>
      </w:r>
      <w:bookmarkEnd w:id="21"/>
    </w:p>
    <w:p w14:paraId="68EF056B" w14:textId="77777777" w:rsidR="0011104E" w:rsidRDefault="00E8400A" w:rsidP="00D53543">
      <w:pPr>
        <w:pStyle w:val="a3"/>
        <w:numPr>
          <w:ilvl w:val="1"/>
          <w:numId w:val="6"/>
        </w:numPr>
        <w:shd w:val="clear" w:color="auto" w:fill="auto"/>
        <w:tabs>
          <w:tab w:val="left" w:pos="1304"/>
        </w:tabs>
        <w:ind w:firstLine="720"/>
      </w:pPr>
      <w:r>
        <w:rPr>
          <w:rStyle w:val="1"/>
          <w:color w:val="000000"/>
        </w:rPr>
        <w:t xml:space="preserve">Право на оздоровление в рамках Программы предоставляется только членам Профсоюза, состоящим на учете в территориальных, первичных профсоюзных организациях, участвующих в </w:t>
      </w:r>
      <w:proofErr w:type="spellStart"/>
      <w:r>
        <w:rPr>
          <w:rStyle w:val="1"/>
          <w:color w:val="000000"/>
        </w:rPr>
        <w:t>софинансировании</w:t>
      </w:r>
      <w:proofErr w:type="spellEnd"/>
      <w:r>
        <w:rPr>
          <w:rStyle w:val="1"/>
          <w:color w:val="000000"/>
        </w:rPr>
        <w:t xml:space="preserve"> Программы.</w:t>
      </w:r>
    </w:p>
    <w:p w14:paraId="34AFC1F3" w14:textId="612B6047" w:rsidR="0011104E" w:rsidRDefault="00E8400A" w:rsidP="00D53543">
      <w:pPr>
        <w:pStyle w:val="a3"/>
        <w:numPr>
          <w:ilvl w:val="1"/>
          <w:numId w:val="6"/>
        </w:numPr>
        <w:shd w:val="clear" w:color="auto" w:fill="auto"/>
        <w:tabs>
          <w:tab w:val="left" w:pos="1304"/>
        </w:tabs>
        <w:ind w:firstLine="720"/>
      </w:pPr>
      <w:r>
        <w:rPr>
          <w:rStyle w:val="1"/>
          <w:color w:val="000000"/>
        </w:rPr>
        <w:t xml:space="preserve">Финансирование Программы складывается из средств, предусмотренных сметами Омской </w:t>
      </w:r>
      <w:proofErr w:type="spellStart"/>
      <w:r>
        <w:rPr>
          <w:rStyle w:val="1"/>
          <w:color w:val="000000"/>
        </w:rPr>
        <w:t>облпрофорганизации</w:t>
      </w:r>
      <w:proofErr w:type="spellEnd"/>
      <w:r>
        <w:rPr>
          <w:rStyle w:val="1"/>
          <w:color w:val="000000"/>
        </w:rPr>
        <w:t xml:space="preserve">, </w:t>
      </w:r>
      <w:r w:rsidR="000E3961">
        <w:rPr>
          <w:rStyle w:val="1"/>
          <w:color w:val="000000"/>
        </w:rPr>
        <w:t>территориальных</w:t>
      </w:r>
      <w:r>
        <w:rPr>
          <w:rStyle w:val="1"/>
          <w:color w:val="000000"/>
        </w:rPr>
        <w:t xml:space="preserve"> и первичных </w:t>
      </w:r>
      <w:r w:rsidR="000E3961">
        <w:rPr>
          <w:rStyle w:val="1"/>
          <w:color w:val="000000"/>
        </w:rPr>
        <w:t>проф</w:t>
      </w:r>
      <w:r>
        <w:rPr>
          <w:rStyle w:val="1"/>
          <w:color w:val="000000"/>
        </w:rPr>
        <w:t xml:space="preserve">организаций (участников Программы). Средства для приобретения, компенсации путевок на </w:t>
      </w:r>
      <w:r w:rsidR="00732689">
        <w:rPr>
          <w:rStyle w:val="1"/>
          <w:color w:val="000000"/>
        </w:rPr>
        <w:t>текущий</w:t>
      </w:r>
      <w:r>
        <w:rPr>
          <w:rStyle w:val="1"/>
          <w:color w:val="000000"/>
        </w:rPr>
        <w:t xml:space="preserve"> календарный год перечисляются в Омскую </w:t>
      </w:r>
      <w:proofErr w:type="spellStart"/>
      <w:r>
        <w:rPr>
          <w:rStyle w:val="1"/>
          <w:color w:val="000000"/>
        </w:rPr>
        <w:t>облпрофорганизацию</w:t>
      </w:r>
      <w:proofErr w:type="spellEnd"/>
      <w:r>
        <w:rPr>
          <w:rStyle w:val="1"/>
          <w:color w:val="000000"/>
        </w:rPr>
        <w:t xml:space="preserve">. (на финансовый год - не позднее 01 февраля финансового года). (Пример: на </w:t>
      </w:r>
      <w:r w:rsidR="00732689">
        <w:rPr>
          <w:rStyle w:val="1"/>
          <w:color w:val="000000"/>
        </w:rPr>
        <w:t>2021</w:t>
      </w:r>
      <w:r>
        <w:rPr>
          <w:rStyle w:val="1"/>
          <w:color w:val="000000"/>
        </w:rPr>
        <w:t xml:space="preserve"> год - не позднее 01 февраля </w:t>
      </w:r>
      <w:r w:rsidR="00732689">
        <w:rPr>
          <w:rStyle w:val="1"/>
          <w:color w:val="000000"/>
        </w:rPr>
        <w:t>2021</w:t>
      </w:r>
      <w:r>
        <w:rPr>
          <w:rStyle w:val="1"/>
          <w:color w:val="000000"/>
        </w:rPr>
        <w:t xml:space="preserve"> года и т.д.).</w:t>
      </w:r>
    </w:p>
    <w:p w14:paraId="55B04637" w14:textId="0AD58390" w:rsidR="0011104E" w:rsidRDefault="00E8400A" w:rsidP="00D53543">
      <w:pPr>
        <w:pStyle w:val="a3"/>
        <w:numPr>
          <w:ilvl w:val="1"/>
          <w:numId w:val="6"/>
        </w:numPr>
        <w:shd w:val="clear" w:color="auto" w:fill="auto"/>
        <w:tabs>
          <w:tab w:val="left" w:pos="1304"/>
        </w:tabs>
        <w:ind w:firstLine="720"/>
      </w:pPr>
      <w:r w:rsidRPr="000E3961">
        <w:rPr>
          <w:rStyle w:val="1"/>
          <w:color w:val="000000"/>
        </w:rPr>
        <w:t>Периодичность оказания материальной помощи.</w:t>
      </w:r>
      <w:r>
        <w:rPr>
          <w:rStyle w:val="1"/>
          <w:color w:val="000000"/>
        </w:rPr>
        <w:t xml:space="preserve"> Материальная помощь на оздоровление оказывается членам Профсоюза </w:t>
      </w:r>
      <w:r>
        <w:rPr>
          <w:rStyle w:val="1"/>
          <w:b/>
          <w:bCs/>
          <w:color w:val="000000"/>
        </w:rPr>
        <w:t>один раз в 12</w:t>
      </w:r>
      <w:r w:rsidR="00D53543">
        <w:rPr>
          <w:rStyle w:val="1"/>
          <w:b/>
          <w:bCs/>
          <w:color w:val="000000"/>
        </w:rPr>
        <w:t xml:space="preserve"> </w:t>
      </w:r>
      <w:r>
        <w:rPr>
          <w:rStyle w:val="1"/>
          <w:b/>
          <w:bCs/>
          <w:color w:val="000000"/>
        </w:rPr>
        <w:t>месяцев</w:t>
      </w:r>
      <w:r>
        <w:rPr>
          <w:rStyle w:val="1"/>
          <w:color w:val="000000"/>
        </w:rPr>
        <w:t xml:space="preserve">. В исключительных случаях материальная помощь может быть оказана по ходатайству </w:t>
      </w:r>
      <w:r w:rsidR="00455701">
        <w:rPr>
          <w:rStyle w:val="1"/>
          <w:color w:val="000000"/>
        </w:rPr>
        <w:t xml:space="preserve">территориальной (первичной) </w:t>
      </w:r>
      <w:r>
        <w:rPr>
          <w:rStyle w:val="1"/>
          <w:color w:val="000000"/>
        </w:rPr>
        <w:t>профсоюзной организации повторно (т.е. если материальная помощь в соответствии с данным Положением в текущем календарном году уже была оказана). Ходатайствующая профсоюзная организация в таком случае представляет обоснование исключительности случая (продолжительная и/или тяжёлая болезнь, специфика заболевания и т.п.), подтверждаемое документами (выписками, рекомендациями лечащих врачей).</w:t>
      </w:r>
    </w:p>
    <w:p w14:paraId="66829BFF" w14:textId="77777777" w:rsidR="0011104E" w:rsidRDefault="00E8400A" w:rsidP="00D53543">
      <w:pPr>
        <w:pStyle w:val="a3"/>
        <w:numPr>
          <w:ilvl w:val="1"/>
          <w:numId w:val="6"/>
        </w:numPr>
        <w:shd w:val="clear" w:color="auto" w:fill="auto"/>
        <w:tabs>
          <w:tab w:val="left" w:pos="1304"/>
        </w:tabs>
        <w:ind w:firstLine="720"/>
      </w:pPr>
      <w:r>
        <w:rPr>
          <w:rStyle w:val="1"/>
          <w:color w:val="000000"/>
        </w:rPr>
        <w:t>Профсоюзный стаж должен составлять не менее 3 лет для работников и не менее 1 года для студентов.</w:t>
      </w:r>
    </w:p>
    <w:p w14:paraId="3BA774AE" w14:textId="77777777" w:rsidR="0011104E" w:rsidRDefault="00E8400A" w:rsidP="00D53543">
      <w:pPr>
        <w:pStyle w:val="a3"/>
        <w:numPr>
          <w:ilvl w:val="1"/>
          <w:numId w:val="6"/>
        </w:numPr>
        <w:shd w:val="clear" w:color="auto" w:fill="auto"/>
        <w:tabs>
          <w:tab w:val="left" w:pos="1304"/>
        </w:tabs>
        <w:ind w:firstLine="720"/>
      </w:pPr>
      <w:r>
        <w:rPr>
          <w:rStyle w:val="1"/>
          <w:color w:val="000000"/>
        </w:rPr>
        <w:t>Удешевление оздоровления члену Профсоюза производится в соответствии с решением выборного коллегиального органа профсоюзной организации - участника Программы «Оздоровление и лечение». Ответственность за соблюдение порядка и очередности предоставления права на оздоровление в рамках Программы несут председатели профсоюзных организаций.</w:t>
      </w:r>
    </w:p>
    <w:p w14:paraId="41410FA2" w14:textId="77777777" w:rsidR="00CF2B17" w:rsidRDefault="00E8400A" w:rsidP="00D53543">
      <w:pPr>
        <w:pStyle w:val="a3"/>
        <w:shd w:val="clear" w:color="auto" w:fill="auto"/>
        <w:ind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Удешевление оздоровления в рамках Программы реализуется путем компенсации, в виде материальной помощи, Омской областной организацией </w:t>
      </w:r>
      <w:r w:rsidR="00D53543">
        <w:rPr>
          <w:rStyle w:val="1"/>
          <w:color w:val="000000"/>
        </w:rPr>
        <w:t xml:space="preserve">Общероссийского Профсоюза образования </w:t>
      </w:r>
      <w:r>
        <w:rPr>
          <w:rStyle w:val="1"/>
          <w:color w:val="000000"/>
        </w:rPr>
        <w:t xml:space="preserve">(за счет средств консолидированного фонда) до 50% стоимости оздоровительной путевки на основании договоров с организациями, </w:t>
      </w:r>
    </w:p>
    <w:p w14:paraId="6F3582DA" w14:textId="77777777" w:rsidR="00CF2B17" w:rsidRDefault="00CF2B17" w:rsidP="00D53543">
      <w:pPr>
        <w:pStyle w:val="a3"/>
        <w:shd w:val="clear" w:color="auto" w:fill="auto"/>
        <w:ind w:firstLine="0"/>
        <w:rPr>
          <w:rStyle w:val="1"/>
          <w:color w:val="000000"/>
        </w:rPr>
      </w:pPr>
    </w:p>
    <w:p w14:paraId="0D89000D" w14:textId="77777777" w:rsidR="00CF2B17" w:rsidRDefault="00CF2B17" w:rsidP="00D53543">
      <w:pPr>
        <w:pStyle w:val="a3"/>
        <w:shd w:val="clear" w:color="auto" w:fill="auto"/>
        <w:ind w:firstLine="0"/>
        <w:rPr>
          <w:rStyle w:val="1"/>
          <w:color w:val="000000"/>
        </w:rPr>
      </w:pPr>
    </w:p>
    <w:p w14:paraId="22341865" w14:textId="72E9C720" w:rsidR="0011104E" w:rsidRDefault="00E8400A" w:rsidP="00D53543">
      <w:pPr>
        <w:pStyle w:val="a3"/>
        <w:shd w:val="clear" w:color="auto" w:fill="auto"/>
        <w:ind w:firstLine="0"/>
      </w:pPr>
      <w:r>
        <w:rPr>
          <w:rStyle w:val="1"/>
          <w:color w:val="000000"/>
        </w:rPr>
        <w:lastRenderedPageBreak/>
        <w:t xml:space="preserve">предоставляющими услуги по оздоровлению, </w:t>
      </w:r>
      <w:r w:rsidR="00D53543">
        <w:rPr>
          <w:rStyle w:val="1"/>
          <w:color w:val="000000"/>
        </w:rPr>
        <w:t>документов,</w:t>
      </w:r>
      <w:r>
        <w:rPr>
          <w:rStyle w:val="1"/>
          <w:color w:val="000000"/>
        </w:rPr>
        <w:t xml:space="preserve"> подтверждающих оплату, обратного талона </w:t>
      </w:r>
      <w:proofErr w:type="spellStart"/>
      <w:r>
        <w:rPr>
          <w:rStyle w:val="1"/>
          <w:color w:val="000000"/>
        </w:rPr>
        <w:t>санаторно</w:t>
      </w:r>
      <w:r>
        <w:rPr>
          <w:rStyle w:val="1"/>
          <w:color w:val="000000"/>
        </w:rPr>
        <w:softHyphen/>
        <w:t>курортной</w:t>
      </w:r>
      <w:proofErr w:type="spellEnd"/>
      <w:r>
        <w:rPr>
          <w:rStyle w:val="1"/>
          <w:color w:val="000000"/>
        </w:rPr>
        <w:t xml:space="preserve"> путевки.</w:t>
      </w:r>
    </w:p>
    <w:p w14:paraId="4398A4B8" w14:textId="77777777" w:rsidR="0011104E" w:rsidRDefault="00E8400A">
      <w:pPr>
        <w:pStyle w:val="a3"/>
        <w:numPr>
          <w:ilvl w:val="1"/>
          <w:numId w:val="6"/>
        </w:numPr>
        <w:shd w:val="clear" w:color="auto" w:fill="auto"/>
        <w:tabs>
          <w:tab w:val="left" w:pos="1361"/>
        </w:tabs>
        <w:ind w:firstLine="740"/>
      </w:pPr>
      <w:r>
        <w:rPr>
          <w:rStyle w:val="1"/>
          <w:color w:val="000000"/>
        </w:rPr>
        <w:t xml:space="preserve">Организации - участники программы «Оздоровление и лечение» направляют в Омскую </w:t>
      </w:r>
      <w:proofErr w:type="spellStart"/>
      <w:r>
        <w:rPr>
          <w:rStyle w:val="1"/>
          <w:color w:val="000000"/>
        </w:rPr>
        <w:t>облпрофорганизацию</w:t>
      </w:r>
      <w:proofErr w:type="spellEnd"/>
      <w:r>
        <w:rPr>
          <w:rStyle w:val="1"/>
          <w:color w:val="000000"/>
        </w:rPr>
        <w:t xml:space="preserve"> следующие документы:</w:t>
      </w:r>
    </w:p>
    <w:p w14:paraId="51F4125D" w14:textId="77777777" w:rsidR="0011104E" w:rsidRDefault="00E8400A">
      <w:pPr>
        <w:pStyle w:val="a3"/>
        <w:numPr>
          <w:ilvl w:val="0"/>
          <w:numId w:val="4"/>
        </w:numPr>
        <w:shd w:val="clear" w:color="auto" w:fill="auto"/>
        <w:tabs>
          <w:tab w:val="left" w:pos="1026"/>
        </w:tabs>
        <w:ind w:firstLine="740"/>
      </w:pPr>
      <w:r>
        <w:rPr>
          <w:rStyle w:val="1"/>
          <w:color w:val="000000"/>
        </w:rPr>
        <w:t>документы, подтверждающие факт персонально понесенных расходов (приходный ордер либо квитанция, платежное поручение, договор, обратный талон (акт оказания услуги), иные отчетные документы, форма которых утверждена организацией, оказавшей услуги);</w:t>
      </w:r>
    </w:p>
    <w:p w14:paraId="1B716CBA" w14:textId="54EB4AD8" w:rsidR="0011104E" w:rsidRDefault="00E8400A">
      <w:pPr>
        <w:pStyle w:val="a3"/>
        <w:numPr>
          <w:ilvl w:val="0"/>
          <w:numId w:val="4"/>
        </w:numPr>
        <w:shd w:val="clear" w:color="auto" w:fill="auto"/>
        <w:tabs>
          <w:tab w:val="left" w:pos="1026"/>
        </w:tabs>
        <w:ind w:firstLine="740"/>
      </w:pPr>
      <w:r>
        <w:rPr>
          <w:rStyle w:val="1"/>
          <w:color w:val="000000"/>
        </w:rPr>
        <w:t xml:space="preserve">выписку из решения </w:t>
      </w:r>
      <w:r w:rsidR="00114771">
        <w:rPr>
          <w:rStyle w:val="1"/>
          <w:color w:val="000000"/>
        </w:rPr>
        <w:t xml:space="preserve">президиума или </w:t>
      </w:r>
      <w:r>
        <w:rPr>
          <w:rStyle w:val="1"/>
          <w:color w:val="000000"/>
        </w:rPr>
        <w:t xml:space="preserve">профсоюзного комитета </w:t>
      </w:r>
      <w:r w:rsidR="00D53543">
        <w:rPr>
          <w:rStyle w:val="1"/>
          <w:color w:val="000000"/>
        </w:rPr>
        <w:t>территориальной</w:t>
      </w:r>
      <w:r>
        <w:rPr>
          <w:rStyle w:val="1"/>
          <w:color w:val="000000"/>
        </w:rPr>
        <w:t xml:space="preserve"> (первичной) профсоюзной организации о выделении материальной помощи члену Профсоюза отрасли по программе «Оздоровление и лечение» и о </w:t>
      </w:r>
      <w:r>
        <w:rPr>
          <w:rStyle w:val="1"/>
          <w:b/>
          <w:bCs/>
          <w:color w:val="000000"/>
        </w:rPr>
        <w:t xml:space="preserve">размере средств </w:t>
      </w:r>
      <w:r>
        <w:rPr>
          <w:rStyle w:val="1"/>
          <w:color w:val="000000"/>
        </w:rPr>
        <w:t>(приложение № 2.1. к настоящему Положению);</w:t>
      </w:r>
    </w:p>
    <w:p w14:paraId="6964E778" w14:textId="77777777" w:rsidR="0011104E" w:rsidRDefault="00E8400A">
      <w:pPr>
        <w:pStyle w:val="a3"/>
        <w:numPr>
          <w:ilvl w:val="0"/>
          <w:numId w:val="4"/>
        </w:numPr>
        <w:shd w:val="clear" w:color="auto" w:fill="auto"/>
        <w:tabs>
          <w:tab w:val="left" w:pos="952"/>
        </w:tabs>
        <w:ind w:firstLine="740"/>
      </w:pPr>
      <w:r>
        <w:rPr>
          <w:rStyle w:val="1"/>
          <w:color w:val="000000"/>
        </w:rPr>
        <w:t>заявление члена Профсоюза (приложение № 2.2. к настоящему Положению);</w:t>
      </w:r>
    </w:p>
    <w:p w14:paraId="5F10E6DF" w14:textId="77777777" w:rsidR="0011104E" w:rsidRDefault="00E8400A">
      <w:pPr>
        <w:pStyle w:val="a3"/>
        <w:numPr>
          <w:ilvl w:val="0"/>
          <w:numId w:val="4"/>
        </w:numPr>
        <w:shd w:val="clear" w:color="auto" w:fill="auto"/>
        <w:tabs>
          <w:tab w:val="left" w:pos="1026"/>
        </w:tabs>
        <w:ind w:left="160" w:firstLine="580"/>
        <w:jc w:val="left"/>
      </w:pPr>
      <w:r>
        <w:rPr>
          <w:rStyle w:val="1"/>
          <w:color w:val="000000"/>
        </w:rPr>
        <w:t>ходатайство профсоюзной организации с указанием профсоюзного стажа члена профсоюза (приложение № 2.3. к настоящему Положению);</w:t>
      </w:r>
    </w:p>
    <w:p w14:paraId="2675D1A7" w14:textId="77777777" w:rsidR="0011104E" w:rsidRDefault="00E8400A">
      <w:pPr>
        <w:pStyle w:val="a3"/>
        <w:numPr>
          <w:ilvl w:val="0"/>
          <w:numId w:val="4"/>
        </w:numPr>
        <w:shd w:val="clear" w:color="auto" w:fill="auto"/>
        <w:tabs>
          <w:tab w:val="left" w:pos="1026"/>
        </w:tabs>
        <w:ind w:firstLine="740"/>
      </w:pPr>
      <w:r>
        <w:rPr>
          <w:rStyle w:val="1"/>
          <w:color w:val="000000"/>
        </w:rPr>
        <w:t xml:space="preserve">не распространяется на путевку, оплаченную частично по квоте </w:t>
      </w:r>
      <w:proofErr w:type="spellStart"/>
      <w:r>
        <w:rPr>
          <w:rStyle w:val="1"/>
          <w:color w:val="000000"/>
        </w:rPr>
        <w:t>облпрофорганизацией</w:t>
      </w:r>
      <w:proofErr w:type="spellEnd"/>
      <w:r>
        <w:rPr>
          <w:rStyle w:val="1"/>
          <w:color w:val="000000"/>
        </w:rPr>
        <w:t xml:space="preserve"> в СП "Оптимист";</w:t>
      </w:r>
    </w:p>
    <w:p w14:paraId="10F8C8F1" w14:textId="07B6D13C" w:rsidR="0011104E" w:rsidRDefault="00E8400A" w:rsidP="002611B9">
      <w:pPr>
        <w:pStyle w:val="a3"/>
        <w:numPr>
          <w:ilvl w:val="1"/>
          <w:numId w:val="6"/>
        </w:numPr>
        <w:shd w:val="clear" w:color="auto" w:fill="auto"/>
        <w:tabs>
          <w:tab w:val="left" w:pos="1361"/>
        </w:tabs>
        <w:ind w:firstLine="740"/>
      </w:pPr>
      <w:r>
        <w:rPr>
          <w:rStyle w:val="1"/>
          <w:color w:val="000000"/>
        </w:rPr>
        <w:t>В рамках Программы могут быть компенсированы расходы только на приобретенные путевки в учреждения оздоровления, расположенные на территории Российской Федерации</w:t>
      </w:r>
      <w:r w:rsidR="003237AA">
        <w:rPr>
          <w:rStyle w:val="1"/>
          <w:color w:val="000000"/>
        </w:rPr>
        <w:t xml:space="preserve"> и государств членов </w:t>
      </w:r>
      <w:proofErr w:type="spellStart"/>
      <w:r w:rsidR="003237AA" w:rsidRPr="003237AA">
        <w:rPr>
          <w:rStyle w:val="1"/>
          <w:color w:val="000000"/>
        </w:rPr>
        <w:t>Евразийски</w:t>
      </w:r>
      <w:r w:rsidR="003237AA">
        <w:rPr>
          <w:rStyle w:val="1"/>
          <w:color w:val="000000"/>
        </w:rPr>
        <w:t>ого</w:t>
      </w:r>
      <w:proofErr w:type="spellEnd"/>
      <w:r w:rsidR="003237AA" w:rsidRPr="003237AA">
        <w:rPr>
          <w:rStyle w:val="1"/>
          <w:color w:val="000000"/>
        </w:rPr>
        <w:t xml:space="preserve"> экономическ</w:t>
      </w:r>
      <w:r w:rsidR="003237AA">
        <w:rPr>
          <w:rStyle w:val="1"/>
          <w:color w:val="000000"/>
        </w:rPr>
        <w:t>ого</w:t>
      </w:r>
      <w:r w:rsidR="003237AA" w:rsidRPr="003237AA">
        <w:rPr>
          <w:rStyle w:val="1"/>
          <w:color w:val="000000"/>
        </w:rPr>
        <w:t xml:space="preserve"> союз</w:t>
      </w:r>
      <w:r w:rsidR="003237AA">
        <w:rPr>
          <w:rStyle w:val="1"/>
          <w:color w:val="000000"/>
        </w:rPr>
        <w:t>а (ЕАЭС)</w:t>
      </w:r>
      <w:r>
        <w:rPr>
          <w:rStyle w:val="1"/>
          <w:color w:val="000000"/>
        </w:rPr>
        <w:t>.</w:t>
      </w:r>
    </w:p>
    <w:p w14:paraId="33416DCA" w14:textId="2733811E" w:rsidR="0011104E" w:rsidRDefault="00E8400A" w:rsidP="00A62878">
      <w:pPr>
        <w:pStyle w:val="a3"/>
        <w:numPr>
          <w:ilvl w:val="1"/>
          <w:numId w:val="6"/>
        </w:numPr>
        <w:shd w:val="clear" w:color="auto" w:fill="auto"/>
        <w:tabs>
          <w:tab w:val="left" w:pos="1361"/>
        </w:tabs>
        <w:ind w:firstLine="740"/>
      </w:pPr>
      <w:r>
        <w:rPr>
          <w:rStyle w:val="1"/>
          <w:color w:val="000000"/>
        </w:rPr>
        <w:t xml:space="preserve">Консолидированный фонд организации - </w:t>
      </w:r>
      <w:r>
        <w:rPr>
          <w:rStyle w:val="1"/>
          <w:b/>
          <w:bCs/>
          <w:color w:val="000000"/>
        </w:rPr>
        <w:t xml:space="preserve">участника </w:t>
      </w:r>
      <w:r>
        <w:rPr>
          <w:rStyle w:val="1"/>
          <w:color w:val="000000"/>
        </w:rPr>
        <w:t xml:space="preserve">Программы «Оздоровление и лечение» складывается из средств, предусмотренных </w:t>
      </w:r>
      <w:r>
        <w:rPr>
          <w:rStyle w:val="1"/>
          <w:b/>
          <w:bCs/>
          <w:color w:val="000000"/>
        </w:rPr>
        <w:t xml:space="preserve">сметой </w:t>
      </w:r>
      <w:r w:rsidR="00177316">
        <w:rPr>
          <w:rStyle w:val="1"/>
          <w:b/>
          <w:bCs/>
          <w:color w:val="000000"/>
        </w:rPr>
        <w:t>территориальной</w:t>
      </w:r>
      <w:r>
        <w:rPr>
          <w:rStyle w:val="1"/>
          <w:b/>
          <w:bCs/>
          <w:color w:val="000000"/>
        </w:rPr>
        <w:t xml:space="preserve"> (первичной) профсоюзной организации </w:t>
      </w:r>
      <w:r>
        <w:rPr>
          <w:rStyle w:val="1"/>
          <w:color w:val="000000"/>
        </w:rPr>
        <w:t xml:space="preserve">и </w:t>
      </w:r>
      <w:r>
        <w:rPr>
          <w:rStyle w:val="1"/>
          <w:b/>
          <w:bCs/>
          <w:color w:val="000000"/>
        </w:rPr>
        <w:t xml:space="preserve">средств Омской областной организации </w:t>
      </w:r>
      <w:r w:rsidR="00CC7623">
        <w:rPr>
          <w:rStyle w:val="1"/>
          <w:b/>
          <w:bCs/>
          <w:color w:val="000000"/>
        </w:rPr>
        <w:t>О</w:t>
      </w:r>
      <w:r w:rsidR="00177316">
        <w:rPr>
          <w:rStyle w:val="1"/>
          <w:b/>
          <w:bCs/>
          <w:color w:val="000000"/>
        </w:rPr>
        <w:t xml:space="preserve">бщероссийского </w:t>
      </w:r>
      <w:r>
        <w:rPr>
          <w:rStyle w:val="1"/>
          <w:b/>
          <w:bCs/>
          <w:color w:val="000000"/>
        </w:rPr>
        <w:t>Профсоюза о</w:t>
      </w:r>
      <w:r w:rsidR="00177316">
        <w:rPr>
          <w:rStyle w:val="1"/>
          <w:b/>
          <w:bCs/>
          <w:color w:val="000000"/>
        </w:rPr>
        <w:t>бразования</w:t>
      </w:r>
      <w:r>
        <w:rPr>
          <w:rStyle w:val="1"/>
          <w:color w:val="000000"/>
        </w:rPr>
        <w:t xml:space="preserve">. Омская областная организация Профсоюза отрасли ежегодно предусматривает в смете расходов </w:t>
      </w:r>
      <w:r>
        <w:rPr>
          <w:rStyle w:val="1"/>
          <w:b/>
          <w:bCs/>
          <w:color w:val="000000"/>
        </w:rPr>
        <w:t xml:space="preserve">средства </w:t>
      </w:r>
      <w:r>
        <w:rPr>
          <w:rStyle w:val="1"/>
          <w:color w:val="000000"/>
        </w:rPr>
        <w:t>на реализацию программы «Оздоровление и лечение».</w:t>
      </w:r>
    </w:p>
    <w:p w14:paraId="0A774C4F" w14:textId="64FB0A0A" w:rsidR="002611B9" w:rsidRPr="002611B9" w:rsidRDefault="00E8400A" w:rsidP="00A62878">
      <w:pPr>
        <w:pStyle w:val="a3"/>
        <w:numPr>
          <w:ilvl w:val="1"/>
          <w:numId w:val="6"/>
        </w:numPr>
        <w:shd w:val="clear" w:color="auto" w:fill="auto"/>
        <w:tabs>
          <w:tab w:val="left" w:pos="1402"/>
        </w:tabs>
        <w:ind w:firstLine="740"/>
        <w:rPr>
          <w:rStyle w:val="1"/>
        </w:rPr>
      </w:pPr>
      <w:r>
        <w:rPr>
          <w:rStyle w:val="1"/>
          <w:b/>
          <w:bCs/>
          <w:color w:val="000000"/>
        </w:rPr>
        <w:t xml:space="preserve">Размер средств </w:t>
      </w:r>
      <w:r w:rsidR="00177316">
        <w:rPr>
          <w:rStyle w:val="1"/>
          <w:color w:val="000000"/>
        </w:rPr>
        <w:t xml:space="preserve">Омской областной организации Общероссийского </w:t>
      </w:r>
      <w:r w:rsidR="00732689">
        <w:rPr>
          <w:rStyle w:val="1"/>
          <w:color w:val="000000"/>
        </w:rPr>
        <w:t>Профсоюза образования</w:t>
      </w:r>
      <w:r>
        <w:rPr>
          <w:rStyle w:val="1"/>
          <w:color w:val="000000"/>
        </w:rPr>
        <w:t>, направленных участнику программы, определяется ежегодно по формуле:</w:t>
      </w:r>
      <w:r w:rsidR="002611B9">
        <w:rPr>
          <w:rStyle w:val="1"/>
          <w:color w:val="000000"/>
        </w:rPr>
        <w:t xml:space="preserve">                                                                                          </w:t>
      </w:r>
    </w:p>
    <w:p w14:paraId="701DA69C" w14:textId="1332446A" w:rsidR="0011104E" w:rsidRDefault="002611B9" w:rsidP="002611B9">
      <w:pPr>
        <w:pStyle w:val="a3"/>
        <w:shd w:val="clear" w:color="auto" w:fill="auto"/>
        <w:tabs>
          <w:tab w:val="left" w:pos="1402"/>
        </w:tabs>
        <w:ind w:left="740" w:firstLine="0"/>
      </w:pPr>
      <w:r w:rsidRPr="002611B9">
        <w:rPr>
          <w:position w:val="-17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K=</m:t>
        </m:r>
        <m:d>
          <m:dPr>
            <m:ctrlPr>
              <w:rPr>
                <w:rFonts w:ascii="Cambria Math" w:hAnsi="Cambria Math"/>
                <w:b/>
                <w:i/>
                <w:color w:val="00000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00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B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color w:val="000000"/>
          </w:rPr>
          <m:t>∙C</m:t>
        </m:r>
      </m:oMath>
    </w:p>
    <w:p w14:paraId="3C8DB2C5" w14:textId="2B3B06C1" w:rsidR="0011104E" w:rsidRDefault="00E8400A" w:rsidP="002611B9">
      <w:pPr>
        <w:pStyle w:val="a3"/>
        <w:shd w:val="clear" w:color="auto" w:fill="auto"/>
        <w:ind w:firstLine="1340"/>
        <w:jc w:val="left"/>
      </w:pPr>
      <w:r>
        <w:rPr>
          <w:rStyle w:val="1"/>
          <w:color w:val="000000"/>
        </w:rPr>
        <w:t xml:space="preserve">Где: К - размер средств </w:t>
      </w:r>
      <w:r w:rsidR="00177316">
        <w:rPr>
          <w:rStyle w:val="1"/>
          <w:color w:val="000000"/>
        </w:rPr>
        <w:t xml:space="preserve">Омской областной организации Общероссийского </w:t>
      </w:r>
      <w:r w:rsidR="00732689">
        <w:rPr>
          <w:rStyle w:val="1"/>
          <w:color w:val="000000"/>
        </w:rPr>
        <w:t>Профсоюза образования</w:t>
      </w:r>
      <w:r>
        <w:rPr>
          <w:rStyle w:val="1"/>
          <w:color w:val="000000"/>
        </w:rPr>
        <w:t xml:space="preserve">, направляемых участнику программы; К </w:t>
      </w:r>
      <w:proofErr w:type="gramStart"/>
      <w:r>
        <w:rPr>
          <w:rStyle w:val="1"/>
          <w:color w:val="000000"/>
        </w:rPr>
        <w:t>&lt; С.</w:t>
      </w:r>
      <w:proofErr w:type="gramEnd"/>
    </w:p>
    <w:p w14:paraId="23101266" w14:textId="163CD065" w:rsidR="0011104E" w:rsidRDefault="00E8400A">
      <w:pPr>
        <w:pStyle w:val="a3"/>
        <w:shd w:val="clear" w:color="auto" w:fill="auto"/>
        <w:ind w:firstLine="1340"/>
        <w:jc w:val="left"/>
      </w:pPr>
      <w:r>
        <w:rPr>
          <w:rStyle w:val="1"/>
          <w:b/>
          <w:bCs/>
          <w:color w:val="000000"/>
        </w:rPr>
        <w:t xml:space="preserve">А </w:t>
      </w:r>
      <w:r>
        <w:rPr>
          <w:rStyle w:val="1"/>
          <w:color w:val="000000"/>
        </w:rPr>
        <w:t xml:space="preserve">- </w:t>
      </w:r>
      <w:r>
        <w:rPr>
          <w:rStyle w:val="1"/>
          <w:b/>
          <w:bCs/>
          <w:color w:val="000000"/>
        </w:rPr>
        <w:t xml:space="preserve">сумма средств </w:t>
      </w:r>
      <w:r w:rsidR="00177316">
        <w:rPr>
          <w:rStyle w:val="1"/>
          <w:color w:val="000000"/>
        </w:rPr>
        <w:t xml:space="preserve">Омской областной организации Общероссийского </w:t>
      </w:r>
      <w:proofErr w:type="gramStart"/>
      <w:r w:rsidR="00177316">
        <w:rPr>
          <w:rStyle w:val="1"/>
          <w:color w:val="000000"/>
        </w:rPr>
        <w:t>Профсоюза  образования</w:t>
      </w:r>
      <w:proofErr w:type="gramEnd"/>
      <w:r>
        <w:rPr>
          <w:rStyle w:val="1"/>
          <w:b/>
          <w:bCs/>
          <w:color w:val="000000"/>
        </w:rPr>
        <w:t>, предусмотренная сметой;</w:t>
      </w:r>
    </w:p>
    <w:p w14:paraId="3A9E9CEF" w14:textId="77777777" w:rsidR="0011104E" w:rsidRDefault="00E8400A">
      <w:pPr>
        <w:pStyle w:val="a3"/>
        <w:shd w:val="clear" w:color="auto" w:fill="auto"/>
        <w:ind w:firstLine="1340"/>
        <w:jc w:val="left"/>
      </w:pPr>
      <w:r>
        <w:rPr>
          <w:rStyle w:val="1"/>
          <w:b/>
          <w:bCs/>
          <w:color w:val="000000"/>
        </w:rPr>
        <w:t xml:space="preserve">В </w:t>
      </w:r>
      <w:r>
        <w:rPr>
          <w:rStyle w:val="1"/>
          <w:color w:val="000000"/>
        </w:rPr>
        <w:t xml:space="preserve">- сумма средств, поступивших в Омскую </w:t>
      </w:r>
      <w:proofErr w:type="spellStart"/>
      <w:r>
        <w:rPr>
          <w:rStyle w:val="1"/>
          <w:color w:val="000000"/>
        </w:rPr>
        <w:t>облпрофорганизацию</w:t>
      </w:r>
      <w:proofErr w:type="spellEnd"/>
      <w:r>
        <w:rPr>
          <w:rStyle w:val="1"/>
          <w:color w:val="000000"/>
        </w:rPr>
        <w:t xml:space="preserve"> от всех организаций - участников Программы;</w:t>
      </w:r>
    </w:p>
    <w:p w14:paraId="71F75A68" w14:textId="77777777" w:rsidR="0011104E" w:rsidRDefault="00E8400A">
      <w:pPr>
        <w:pStyle w:val="a3"/>
        <w:shd w:val="clear" w:color="auto" w:fill="auto"/>
        <w:ind w:firstLine="1340"/>
        <w:jc w:val="left"/>
      </w:pPr>
      <w:r>
        <w:rPr>
          <w:rStyle w:val="1"/>
          <w:b/>
          <w:bCs/>
          <w:color w:val="000000"/>
        </w:rPr>
        <w:t xml:space="preserve">С </w:t>
      </w:r>
      <w:r>
        <w:rPr>
          <w:rStyle w:val="1"/>
          <w:color w:val="000000"/>
        </w:rPr>
        <w:t xml:space="preserve">- средства, перечисленные в Омскую </w:t>
      </w:r>
      <w:proofErr w:type="spellStart"/>
      <w:r>
        <w:rPr>
          <w:rStyle w:val="1"/>
          <w:color w:val="000000"/>
        </w:rPr>
        <w:t>облпрофорганизацию</w:t>
      </w:r>
      <w:proofErr w:type="spellEnd"/>
      <w:r>
        <w:rPr>
          <w:rStyle w:val="1"/>
          <w:color w:val="000000"/>
        </w:rPr>
        <w:t xml:space="preserve"> участником программы.</w:t>
      </w:r>
    </w:p>
    <w:p w14:paraId="395442F7" w14:textId="5AA2CFB5" w:rsidR="0011104E" w:rsidRDefault="00E8400A" w:rsidP="00A62878">
      <w:pPr>
        <w:pStyle w:val="a3"/>
        <w:numPr>
          <w:ilvl w:val="1"/>
          <w:numId w:val="6"/>
        </w:numPr>
        <w:shd w:val="clear" w:color="auto" w:fill="auto"/>
        <w:tabs>
          <w:tab w:val="left" w:pos="1047"/>
        </w:tabs>
        <w:ind w:firstLine="740"/>
      </w:pPr>
      <w:r>
        <w:rPr>
          <w:rStyle w:val="1"/>
          <w:color w:val="000000"/>
        </w:rPr>
        <w:t xml:space="preserve">Неизрасходованные финансовые средства участников Программы разделяются в том же соотношении, как сформировались. </w:t>
      </w:r>
      <w:r w:rsidR="002611B9">
        <w:rPr>
          <w:rStyle w:val="1"/>
          <w:color w:val="000000"/>
        </w:rPr>
        <w:t xml:space="preserve">Оставшаяся часть средств </w:t>
      </w:r>
      <w:r w:rsidR="002611B9" w:rsidRPr="00105AEE">
        <w:rPr>
          <w:rStyle w:val="1"/>
          <w:color w:val="000000"/>
        </w:rPr>
        <w:t xml:space="preserve">участников Программы </w:t>
      </w:r>
      <w:r w:rsidR="002611B9">
        <w:rPr>
          <w:rStyle w:val="1"/>
          <w:color w:val="000000"/>
        </w:rPr>
        <w:t>направляются на удешевление оздоровления и лечения членов Профсоюза в следующем году.</w:t>
      </w:r>
      <w:r w:rsidRPr="002611B9">
        <w:rPr>
          <w:rStyle w:val="1"/>
          <w:color w:val="000000"/>
        </w:rPr>
        <w:t xml:space="preserve"> Бухгалтерский учет ведется отдельно по каждой организации.</w:t>
      </w:r>
    </w:p>
    <w:p w14:paraId="1CAC73D0" w14:textId="203AFD36" w:rsidR="0011104E" w:rsidRPr="00292DC2" w:rsidRDefault="00E8400A" w:rsidP="00A62878">
      <w:pPr>
        <w:pStyle w:val="a3"/>
        <w:numPr>
          <w:ilvl w:val="1"/>
          <w:numId w:val="6"/>
        </w:numPr>
        <w:shd w:val="clear" w:color="auto" w:fill="auto"/>
        <w:ind w:firstLine="740"/>
        <w:rPr>
          <w:rStyle w:val="1"/>
        </w:rPr>
      </w:pPr>
      <w:r>
        <w:rPr>
          <w:rStyle w:val="1"/>
          <w:color w:val="000000"/>
        </w:rPr>
        <w:t xml:space="preserve"> Председатель профорганизации, члены Профсоюза которой воспользовались средствами фонда Программы, несет ответственность за </w:t>
      </w:r>
      <w:r>
        <w:rPr>
          <w:rStyle w:val="1"/>
          <w:color w:val="000000"/>
        </w:rPr>
        <w:lastRenderedPageBreak/>
        <w:t xml:space="preserve">предоставление в Омскую </w:t>
      </w:r>
      <w:proofErr w:type="spellStart"/>
      <w:r>
        <w:rPr>
          <w:rStyle w:val="1"/>
          <w:color w:val="000000"/>
        </w:rPr>
        <w:t>облпрофорганизацию</w:t>
      </w:r>
      <w:proofErr w:type="spellEnd"/>
      <w:r>
        <w:rPr>
          <w:rStyle w:val="1"/>
          <w:color w:val="000000"/>
        </w:rPr>
        <w:t xml:space="preserve"> в течение одного месяца с момента окончания действия обратного талона санаторно-курортной путевки, лицами, получившими компенсацию в виде материальной помощи в рамках Программы. Профорганизация, не предоставившая документы для отчета (договор с организацией, предоставляющей услуги по оздоровлению, документы, подтверждающие оплату, обратный талон санаторно-курортной путевки) в Омскую </w:t>
      </w:r>
      <w:proofErr w:type="spellStart"/>
      <w:r>
        <w:rPr>
          <w:rStyle w:val="1"/>
          <w:color w:val="000000"/>
        </w:rPr>
        <w:t>облпрофорганизацию</w:t>
      </w:r>
      <w:proofErr w:type="spellEnd"/>
      <w:r>
        <w:rPr>
          <w:rStyle w:val="1"/>
          <w:color w:val="000000"/>
        </w:rPr>
        <w:t>, возмещает расходы фонда за данную путевку</w:t>
      </w:r>
      <w:r w:rsidR="00292DC2">
        <w:rPr>
          <w:rStyle w:val="1"/>
          <w:color w:val="000000"/>
        </w:rPr>
        <w:t>.</w:t>
      </w:r>
    </w:p>
    <w:p w14:paraId="127E51C7" w14:textId="77777777" w:rsidR="00292DC2" w:rsidRDefault="00292DC2" w:rsidP="00292DC2">
      <w:pPr>
        <w:pStyle w:val="a3"/>
        <w:shd w:val="clear" w:color="auto" w:fill="auto"/>
        <w:rPr>
          <w:rStyle w:val="1"/>
          <w:color w:val="000000"/>
        </w:rPr>
      </w:pPr>
    </w:p>
    <w:p w14:paraId="58EE4B08" w14:textId="77777777" w:rsidR="00292DC2" w:rsidRDefault="00292DC2" w:rsidP="00292DC2">
      <w:pPr>
        <w:pStyle w:val="a3"/>
        <w:shd w:val="clear" w:color="auto" w:fill="auto"/>
      </w:pPr>
    </w:p>
    <w:p w14:paraId="3DB40B55" w14:textId="77777777" w:rsidR="00873C77" w:rsidRDefault="00873C77" w:rsidP="00292DC2">
      <w:pPr>
        <w:pStyle w:val="a3"/>
        <w:shd w:val="clear" w:color="auto" w:fill="auto"/>
      </w:pPr>
    </w:p>
    <w:p w14:paraId="5036E7EA" w14:textId="77777777" w:rsidR="00873C77" w:rsidRDefault="00873C77" w:rsidP="00292DC2">
      <w:pPr>
        <w:pStyle w:val="a3"/>
        <w:shd w:val="clear" w:color="auto" w:fill="auto"/>
      </w:pPr>
    </w:p>
    <w:p w14:paraId="78339241" w14:textId="77777777" w:rsidR="00873C77" w:rsidRDefault="00873C77" w:rsidP="00292DC2">
      <w:pPr>
        <w:pStyle w:val="a3"/>
        <w:shd w:val="clear" w:color="auto" w:fill="auto"/>
      </w:pPr>
    </w:p>
    <w:p w14:paraId="340F2B50" w14:textId="77777777" w:rsidR="00873C77" w:rsidRDefault="00873C77" w:rsidP="00292DC2">
      <w:pPr>
        <w:pStyle w:val="a3"/>
        <w:shd w:val="clear" w:color="auto" w:fill="auto"/>
      </w:pPr>
    </w:p>
    <w:p w14:paraId="470ED9B7" w14:textId="77777777" w:rsidR="00873C77" w:rsidRDefault="00873C77" w:rsidP="00292DC2">
      <w:pPr>
        <w:pStyle w:val="a3"/>
        <w:shd w:val="clear" w:color="auto" w:fill="auto"/>
      </w:pPr>
    </w:p>
    <w:p w14:paraId="1BD660A2" w14:textId="77777777" w:rsidR="00873C77" w:rsidRDefault="00873C77" w:rsidP="00292DC2">
      <w:pPr>
        <w:pStyle w:val="a3"/>
        <w:shd w:val="clear" w:color="auto" w:fill="auto"/>
      </w:pPr>
    </w:p>
    <w:p w14:paraId="3992A39D" w14:textId="77777777" w:rsidR="00873C77" w:rsidRDefault="00873C77" w:rsidP="00292DC2">
      <w:pPr>
        <w:pStyle w:val="a3"/>
        <w:shd w:val="clear" w:color="auto" w:fill="auto"/>
      </w:pPr>
    </w:p>
    <w:p w14:paraId="6F2454CE" w14:textId="77777777" w:rsidR="00873C77" w:rsidRDefault="00873C77" w:rsidP="00292DC2">
      <w:pPr>
        <w:pStyle w:val="a3"/>
        <w:shd w:val="clear" w:color="auto" w:fill="auto"/>
      </w:pPr>
    </w:p>
    <w:p w14:paraId="3E070F5D" w14:textId="77777777" w:rsidR="00873C77" w:rsidRDefault="00873C77" w:rsidP="00292DC2">
      <w:pPr>
        <w:pStyle w:val="a3"/>
        <w:shd w:val="clear" w:color="auto" w:fill="auto"/>
      </w:pPr>
    </w:p>
    <w:p w14:paraId="082879BE" w14:textId="77777777" w:rsidR="00873C77" w:rsidRDefault="00873C77" w:rsidP="00292DC2">
      <w:pPr>
        <w:pStyle w:val="a3"/>
        <w:shd w:val="clear" w:color="auto" w:fill="auto"/>
      </w:pPr>
    </w:p>
    <w:p w14:paraId="236BB7B0" w14:textId="77777777" w:rsidR="00873C77" w:rsidRDefault="00873C77" w:rsidP="00292DC2">
      <w:pPr>
        <w:pStyle w:val="a3"/>
        <w:shd w:val="clear" w:color="auto" w:fill="auto"/>
      </w:pPr>
    </w:p>
    <w:p w14:paraId="23DCA989" w14:textId="77777777" w:rsidR="00873C77" w:rsidRDefault="00873C77" w:rsidP="00292DC2">
      <w:pPr>
        <w:pStyle w:val="a3"/>
        <w:shd w:val="clear" w:color="auto" w:fill="auto"/>
      </w:pPr>
    </w:p>
    <w:p w14:paraId="0F8B448F" w14:textId="77777777" w:rsidR="00873C77" w:rsidRDefault="00873C77" w:rsidP="00292DC2">
      <w:pPr>
        <w:pStyle w:val="a3"/>
        <w:shd w:val="clear" w:color="auto" w:fill="auto"/>
      </w:pPr>
    </w:p>
    <w:p w14:paraId="495743DF" w14:textId="77777777" w:rsidR="00873C77" w:rsidRDefault="00873C77" w:rsidP="00292DC2">
      <w:pPr>
        <w:pStyle w:val="a3"/>
        <w:shd w:val="clear" w:color="auto" w:fill="auto"/>
      </w:pPr>
    </w:p>
    <w:p w14:paraId="59FD359F" w14:textId="77777777" w:rsidR="00873C77" w:rsidRDefault="00873C77" w:rsidP="00292DC2">
      <w:pPr>
        <w:pStyle w:val="a3"/>
        <w:shd w:val="clear" w:color="auto" w:fill="auto"/>
      </w:pPr>
    </w:p>
    <w:p w14:paraId="0F0579BD" w14:textId="77777777" w:rsidR="00873C77" w:rsidRDefault="00873C77" w:rsidP="00292DC2">
      <w:pPr>
        <w:pStyle w:val="a3"/>
        <w:shd w:val="clear" w:color="auto" w:fill="auto"/>
      </w:pPr>
    </w:p>
    <w:p w14:paraId="2B9849BC" w14:textId="77777777" w:rsidR="00873C77" w:rsidRDefault="00873C77" w:rsidP="00292DC2">
      <w:pPr>
        <w:pStyle w:val="a3"/>
        <w:shd w:val="clear" w:color="auto" w:fill="auto"/>
      </w:pPr>
    </w:p>
    <w:p w14:paraId="2CEC6B10" w14:textId="77777777" w:rsidR="00873C77" w:rsidRDefault="00873C77" w:rsidP="00292DC2">
      <w:pPr>
        <w:pStyle w:val="a3"/>
        <w:shd w:val="clear" w:color="auto" w:fill="auto"/>
      </w:pPr>
    </w:p>
    <w:p w14:paraId="58863FE4" w14:textId="77777777" w:rsidR="00873C77" w:rsidRDefault="00873C77" w:rsidP="00292DC2">
      <w:pPr>
        <w:pStyle w:val="a3"/>
        <w:shd w:val="clear" w:color="auto" w:fill="auto"/>
      </w:pPr>
    </w:p>
    <w:p w14:paraId="16558A6E" w14:textId="77777777" w:rsidR="00873C77" w:rsidRDefault="00873C77" w:rsidP="00292DC2">
      <w:pPr>
        <w:pStyle w:val="a3"/>
        <w:shd w:val="clear" w:color="auto" w:fill="auto"/>
      </w:pPr>
    </w:p>
    <w:p w14:paraId="73F5D6BB" w14:textId="77777777" w:rsidR="00873C77" w:rsidRDefault="00873C77" w:rsidP="00292DC2">
      <w:pPr>
        <w:pStyle w:val="a3"/>
        <w:shd w:val="clear" w:color="auto" w:fill="auto"/>
      </w:pPr>
    </w:p>
    <w:p w14:paraId="42901F1A" w14:textId="77777777" w:rsidR="00873C77" w:rsidRDefault="00873C77" w:rsidP="00292DC2">
      <w:pPr>
        <w:pStyle w:val="a3"/>
        <w:shd w:val="clear" w:color="auto" w:fill="auto"/>
      </w:pPr>
    </w:p>
    <w:p w14:paraId="394A4868" w14:textId="77777777" w:rsidR="00873C77" w:rsidRDefault="00873C77" w:rsidP="00292DC2">
      <w:pPr>
        <w:pStyle w:val="a3"/>
        <w:shd w:val="clear" w:color="auto" w:fill="auto"/>
      </w:pPr>
    </w:p>
    <w:p w14:paraId="34DB3E0D" w14:textId="77777777" w:rsidR="00873C77" w:rsidRDefault="00873C77" w:rsidP="00292DC2">
      <w:pPr>
        <w:pStyle w:val="a3"/>
        <w:shd w:val="clear" w:color="auto" w:fill="auto"/>
      </w:pPr>
    </w:p>
    <w:p w14:paraId="3E588B25" w14:textId="77777777" w:rsidR="00873C77" w:rsidRDefault="00873C77" w:rsidP="00292DC2">
      <w:pPr>
        <w:pStyle w:val="a3"/>
        <w:shd w:val="clear" w:color="auto" w:fill="auto"/>
      </w:pPr>
    </w:p>
    <w:p w14:paraId="304D8DD5" w14:textId="77777777" w:rsidR="00873C77" w:rsidRDefault="00873C77" w:rsidP="00292DC2">
      <w:pPr>
        <w:pStyle w:val="a3"/>
        <w:shd w:val="clear" w:color="auto" w:fill="auto"/>
      </w:pPr>
    </w:p>
    <w:p w14:paraId="000F41F8" w14:textId="77777777" w:rsidR="00873C77" w:rsidRDefault="00873C77" w:rsidP="00292DC2">
      <w:pPr>
        <w:pStyle w:val="a3"/>
        <w:shd w:val="clear" w:color="auto" w:fill="auto"/>
      </w:pPr>
    </w:p>
    <w:p w14:paraId="309D895F" w14:textId="77777777" w:rsidR="00873C77" w:rsidRDefault="00873C77" w:rsidP="00292DC2">
      <w:pPr>
        <w:pStyle w:val="a3"/>
        <w:shd w:val="clear" w:color="auto" w:fill="auto"/>
      </w:pPr>
    </w:p>
    <w:p w14:paraId="2581919E" w14:textId="77777777" w:rsidR="00873C77" w:rsidRDefault="00873C77" w:rsidP="00292DC2">
      <w:pPr>
        <w:pStyle w:val="a3"/>
        <w:shd w:val="clear" w:color="auto" w:fill="auto"/>
      </w:pPr>
    </w:p>
    <w:p w14:paraId="29A64271" w14:textId="77777777" w:rsidR="00873C77" w:rsidRDefault="00873C77" w:rsidP="00292DC2">
      <w:pPr>
        <w:pStyle w:val="a3"/>
        <w:shd w:val="clear" w:color="auto" w:fill="auto"/>
      </w:pPr>
    </w:p>
    <w:p w14:paraId="0F568920" w14:textId="77777777" w:rsidR="00873C77" w:rsidRDefault="00873C77" w:rsidP="00292DC2">
      <w:pPr>
        <w:pStyle w:val="a3"/>
        <w:shd w:val="clear" w:color="auto" w:fill="auto"/>
      </w:pPr>
    </w:p>
    <w:p w14:paraId="30FD0CDB" w14:textId="77777777" w:rsidR="00873C77" w:rsidRDefault="00873C77" w:rsidP="00292DC2">
      <w:pPr>
        <w:pStyle w:val="a3"/>
        <w:shd w:val="clear" w:color="auto" w:fill="auto"/>
      </w:pPr>
    </w:p>
    <w:p w14:paraId="7DC52F8D" w14:textId="77777777" w:rsidR="00873C77" w:rsidRDefault="00873C77" w:rsidP="00292DC2">
      <w:pPr>
        <w:pStyle w:val="a3"/>
        <w:shd w:val="clear" w:color="auto" w:fill="auto"/>
      </w:pPr>
    </w:p>
    <w:p w14:paraId="6CD400FF" w14:textId="77777777" w:rsidR="00873C77" w:rsidRDefault="00873C77" w:rsidP="00292DC2">
      <w:pPr>
        <w:pStyle w:val="a3"/>
        <w:shd w:val="clear" w:color="auto" w:fill="auto"/>
      </w:pPr>
    </w:p>
    <w:p w14:paraId="0ACFE3FF" w14:textId="77777777" w:rsidR="00873C77" w:rsidRDefault="00873C77" w:rsidP="00292DC2">
      <w:pPr>
        <w:pStyle w:val="a3"/>
        <w:shd w:val="clear" w:color="auto" w:fill="auto"/>
      </w:pPr>
    </w:p>
    <w:p w14:paraId="05D85453" w14:textId="77777777" w:rsidR="00AC62BA" w:rsidRDefault="00AC62BA" w:rsidP="00CF2B17">
      <w:pPr>
        <w:pStyle w:val="40"/>
        <w:shd w:val="clear" w:color="auto" w:fill="auto"/>
        <w:spacing w:after="0"/>
        <w:ind w:left="0"/>
        <w:jc w:val="left"/>
        <w:rPr>
          <w:rStyle w:val="4"/>
          <w:color w:val="000000"/>
        </w:rPr>
      </w:pPr>
    </w:p>
    <w:p w14:paraId="6DB91BD6" w14:textId="77777777" w:rsidR="00CF2B17" w:rsidRDefault="00CF2B17" w:rsidP="009E5EDC">
      <w:pPr>
        <w:pStyle w:val="40"/>
        <w:shd w:val="clear" w:color="auto" w:fill="auto"/>
        <w:spacing w:after="0"/>
        <w:ind w:left="0"/>
        <w:jc w:val="right"/>
        <w:rPr>
          <w:rStyle w:val="4"/>
          <w:color w:val="000000"/>
        </w:rPr>
      </w:pPr>
    </w:p>
    <w:p w14:paraId="1BFD1C76" w14:textId="77777777" w:rsidR="00CF2B17" w:rsidRDefault="00CF2B17" w:rsidP="009E5EDC">
      <w:pPr>
        <w:pStyle w:val="40"/>
        <w:shd w:val="clear" w:color="auto" w:fill="auto"/>
        <w:spacing w:after="0"/>
        <w:ind w:left="0"/>
        <w:jc w:val="right"/>
        <w:rPr>
          <w:rStyle w:val="4"/>
          <w:color w:val="000000"/>
        </w:rPr>
      </w:pPr>
    </w:p>
    <w:p w14:paraId="3560FD42" w14:textId="77777777" w:rsidR="00CF2B17" w:rsidRDefault="00CF2B17" w:rsidP="009E5EDC">
      <w:pPr>
        <w:pStyle w:val="40"/>
        <w:shd w:val="clear" w:color="auto" w:fill="auto"/>
        <w:spacing w:after="0"/>
        <w:ind w:left="0"/>
        <w:jc w:val="right"/>
        <w:rPr>
          <w:rStyle w:val="4"/>
          <w:color w:val="000000"/>
        </w:rPr>
      </w:pPr>
    </w:p>
    <w:p w14:paraId="75016B68" w14:textId="7BFC4A56" w:rsidR="009E5EDC" w:rsidRDefault="009E5EDC" w:rsidP="009E5EDC">
      <w:pPr>
        <w:pStyle w:val="40"/>
        <w:shd w:val="clear" w:color="auto" w:fill="auto"/>
        <w:spacing w:after="0"/>
        <w:ind w:left="0"/>
        <w:jc w:val="right"/>
      </w:pPr>
      <w:r>
        <w:rPr>
          <w:rStyle w:val="4"/>
          <w:color w:val="000000"/>
        </w:rPr>
        <w:lastRenderedPageBreak/>
        <w:t xml:space="preserve">Приложение № </w:t>
      </w:r>
      <w:r w:rsidR="00F8217F">
        <w:rPr>
          <w:rStyle w:val="4"/>
          <w:color w:val="000000"/>
        </w:rPr>
        <w:t>2</w:t>
      </w:r>
      <w:r>
        <w:rPr>
          <w:rStyle w:val="4"/>
          <w:color w:val="000000"/>
        </w:rPr>
        <w:t>.</w:t>
      </w:r>
      <w:r w:rsidR="00F8217F">
        <w:rPr>
          <w:rStyle w:val="4"/>
          <w:color w:val="000000"/>
        </w:rPr>
        <w:t>1</w:t>
      </w:r>
    </w:p>
    <w:p w14:paraId="528267F2" w14:textId="77777777" w:rsidR="009E5EDC" w:rsidRDefault="009E5EDC" w:rsidP="009E5EDC">
      <w:pPr>
        <w:pStyle w:val="a9"/>
        <w:jc w:val="right"/>
      </w:pPr>
      <w:r>
        <w:rPr>
          <w:rStyle w:val="4"/>
        </w:rPr>
        <w:t>к «Программе "Оздоровление и лечение" членов Профсоюза».</w:t>
      </w:r>
    </w:p>
    <w:p w14:paraId="6FDA8FCB" w14:textId="77777777" w:rsidR="009E5EDC" w:rsidRDefault="009E5EDC" w:rsidP="009E5EDC">
      <w:pPr>
        <w:pStyle w:val="a3"/>
        <w:shd w:val="clear" w:color="auto" w:fill="auto"/>
        <w:tabs>
          <w:tab w:val="left" w:pos="722"/>
        </w:tabs>
      </w:pPr>
    </w:p>
    <w:tbl>
      <w:tblPr>
        <w:tblW w:w="10099" w:type="dxa"/>
        <w:tblInd w:w="-34" w:type="dxa"/>
        <w:tblLook w:val="04A0" w:firstRow="1" w:lastRow="0" w:firstColumn="1" w:lastColumn="0" w:noHBand="0" w:noVBand="1"/>
      </w:tblPr>
      <w:tblGrid>
        <w:gridCol w:w="3379"/>
        <w:gridCol w:w="956"/>
        <w:gridCol w:w="1007"/>
        <w:gridCol w:w="1038"/>
        <w:gridCol w:w="3719"/>
      </w:tblGrid>
      <w:tr w:rsidR="009E5EDC" w:rsidRPr="000E3961" w14:paraId="50527315" w14:textId="77777777" w:rsidTr="00546C26">
        <w:trPr>
          <w:trHeight w:hRule="exact" w:val="598"/>
        </w:trPr>
        <w:tc>
          <w:tcPr>
            <w:tcW w:w="4335" w:type="dxa"/>
            <w:gridSpan w:val="2"/>
          </w:tcPr>
          <w:p w14:paraId="2ECB59A1" w14:textId="77777777" w:rsidR="009E5EDC" w:rsidRPr="000E3961" w:rsidRDefault="009E5EDC" w:rsidP="00546C26">
            <w:pPr>
              <w:suppressAutoHyphens/>
              <w:jc w:val="right"/>
              <w:rPr>
                <w:rFonts w:ascii="Arial" w:eastAsia="Lucida Sans Unicode" w:hAnsi="Arial" w:cs="Times New Roman"/>
                <w:color w:val="auto"/>
                <w:kern w:val="2"/>
                <w:sz w:val="20"/>
                <w:lang w:eastAsia="ar-SA"/>
              </w:rPr>
            </w:pPr>
            <w:r w:rsidRPr="000E3961">
              <w:rPr>
                <w:rFonts w:ascii="Arial" w:eastAsia="Lucida Sans Unicode" w:hAnsi="Arial" w:cs="Times New Roman"/>
                <w:color w:val="auto"/>
                <w:kern w:val="2"/>
                <w:sz w:val="20"/>
                <w:lang w:eastAsia="ar-SA"/>
              </w:rPr>
              <w:br w:type="page"/>
            </w:r>
          </w:p>
          <w:p w14:paraId="4A3A4B22" w14:textId="77777777" w:rsidR="009E5EDC" w:rsidRPr="000E3961" w:rsidRDefault="009E5EDC" w:rsidP="00546C26">
            <w:pPr>
              <w:suppressAutoHyphens/>
              <w:jc w:val="right"/>
              <w:rPr>
                <w:rFonts w:ascii="Arial" w:eastAsia="Lucida Sans Unicode" w:hAnsi="Arial" w:cs="Times New Roman"/>
                <w:color w:val="auto"/>
                <w:kern w:val="2"/>
                <w:sz w:val="20"/>
                <w:lang w:eastAsia="ar-SA"/>
              </w:rPr>
            </w:pPr>
          </w:p>
          <w:p w14:paraId="3961226E" w14:textId="77777777" w:rsidR="009E5EDC" w:rsidRPr="000E3961" w:rsidRDefault="009E5EDC" w:rsidP="00546C26">
            <w:pPr>
              <w:suppressAutoHyphens/>
              <w:jc w:val="right"/>
              <w:rPr>
                <w:rFonts w:ascii="Arial" w:eastAsia="Lucida Sans Unicode" w:hAnsi="Arial" w:cs="Times New Roman"/>
                <w:color w:val="auto"/>
                <w:kern w:val="2"/>
                <w:sz w:val="20"/>
                <w:lang w:eastAsia="ar-SA"/>
              </w:rPr>
            </w:pPr>
          </w:p>
        </w:tc>
        <w:tc>
          <w:tcPr>
            <w:tcW w:w="1007" w:type="dxa"/>
            <w:hideMark/>
          </w:tcPr>
          <w:p w14:paraId="5E72AFF3" w14:textId="77777777" w:rsidR="009E5EDC" w:rsidRPr="000E3961" w:rsidRDefault="009E5EDC" w:rsidP="00546C26">
            <w:pPr>
              <w:suppressAutoHyphens/>
              <w:jc w:val="right"/>
              <w:rPr>
                <w:rFonts w:ascii="Arial" w:eastAsia="Lucida Sans Unicode" w:hAnsi="Arial" w:cs="Times New Roman"/>
                <w:color w:val="auto"/>
                <w:kern w:val="2"/>
                <w:sz w:val="20"/>
                <w:lang w:eastAsia="ar-SA"/>
              </w:rPr>
            </w:pPr>
            <w:r w:rsidRPr="000E3961">
              <w:rPr>
                <w:rFonts w:ascii="Arial" w:eastAsia="Lucida Sans Unicode" w:hAnsi="Arial" w:cs="Times New Roman"/>
                <w:noProof/>
                <w:color w:val="auto"/>
                <w:kern w:val="2"/>
                <w:sz w:val="20"/>
              </w:rPr>
              <w:drawing>
                <wp:inline distT="0" distB="0" distL="0" distR="0" wp14:anchorId="036149AE" wp14:editId="46545727">
                  <wp:extent cx="419100" cy="361950"/>
                  <wp:effectExtent l="0" t="0" r="0" b="0"/>
                  <wp:docPr id="22" name="Рисунок 2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gridSpan w:val="2"/>
          </w:tcPr>
          <w:p w14:paraId="70D4DCE2" w14:textId="77777777" w:rsidR="009E5EDC" w:rsidRPr="000E3961" w:rsidRDefault="009E5EDC" w:rsidP="009E5EDC">
            <w:pPr>
              <w:widowControl/>
              <w:ind w:firstLine="53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2AC19D" w14:textId="77777777" w:rsidR="009E5EDC" w:rsidRPr="000E3961" w:rsidRDefault="009E5EDC" w:rsidP="00546C26">
            <w:pPr>
              <w:widowControl/>
              <w:ind w:firstLine="5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EDC" w:rsidRPr="000E3961" w14:paraId="7CBB5BDA" w14:textId="77777777" w:rsidTr="00546C26">
        <w:trPr>
          <w:trHeight w:val="1396"/>
        </w:trPr>
        <w:tc>
          <w:tcPr>
            <w:tcW w:w="10099" w:type="dxa"/>
            <w:gridSpan w:val="5"/>
          </w:tcPr>
          <w:p w14:paraId="0615DEAC" w14:textId="77777777" w:rsidR="009E5EDC" w:rsidRPr="000E3961" w:rsidRDefault="009E5EDC" w:rsidP="00546C26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sz w:val="20"/>
                <w:lang w:eastAsia="ar-SA"/>
              </w:rPr>
            </w:pPr>
            <w:r w:rsidRPr="000E3961">
              <w:rPr>
                <w:rFonts w:ascii="Times New Roman" w:eastAsia="Lucida Sans Unicode" w:hAnsi="Times New Roman" w:cs="Times New Roman"/>
                <w:color w:val="auto"/>
                <w:kern w:val="2"/>
                <w:sz w:val="20"/>
                <w:lang w:eastAsia="ar-SA"/>
              </w:rPr>
              <w:t xml:space="preserve">ПРОФЕССИОНАЛЬНЫЙ СОЮЗ РАБОТНИКОВ НАРОДНОГО ОБРАЗОВАНИЯ И НАУКИ </w:t>
            </w:r>
          </w:p>
          <w:p w14:paraId="100C317F" w14:textId="77777777" w:rsidR="009E5EDC" w:rsidRPr="000E3961" w:rsidRDefault="009E5EDC" w:rsidP="00546C26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sz w:val="20"/>
                <w:lang w:eastAsia="ar-SA"/>
              </w:rPr>
            </w:pPr>
            <w:r w:rsidRPr="000E3961">
              <w:rPr>
                <w:rFonts w:ascii="Times New Roman" w:eastAsia="Lucida Sans Unicode" w:hAnsi="Times New Roman" w:cs="Times New Roman"/>
                <w:color w:val="auto"/>
                <w:kern w:val="2"/>
                <w:sz w:val="20"/>
                <w:lang w:eastAsia="ar-SA"/>
              </w:rPr>
              <w:t>РОССИЙСКОЙ ФЕДЕРАЦИИ</w:t>
            </w:r>
          </w:p>
          <w:p w14:paraId="3ED393C7" w14:textId="77777777" w:rsidR="009E5EDC" w:rsidRPr="000E3961" w:rsidRDefault="009E5EDC" w:rsidP="00546C26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 w:rsidRPr="000E3961">
              <w:rPr>
                <w:rFonts w:ascii="Times New Roman" w:eastAsia="Lucida Sans Unicode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(ОБЩЕРОССИЙСКИЙ ПРОФСОЮЗ ОБРАЗОВАНИЯ)</w:t>
            </w:r>
          </w:p>
          <w:p w14:paraId="55D90D70" w14:textId="77777777" w:rsidR="009E5EDC" w:rsidRPr="000E3961" w:rsidRDefault="009E5EDC" w:rsidP="00546C26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sz w:val="6"/>
                <w:szCs w:val="6"/>
                <w:lang w:eastAsia="ar-SA"/>
              </w:rPr>
            </w:pPr>
          </w:p>
          <w:p w14:paraId="02E55ADB" w14:textId="77777777" w:rsidR="009E5EDC" w:rsidRPr="000E3961" w:rsidRDefault="009E5EDC" w:rsidP="00546C26">
            <w:pPr>
              <w:keepNext/>
              <w:widowControl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E3961">
              <w:rPr>
                <w:rFonts w:ascii="Times New Roman" w:hAnsi="Times New Roman" w:cs="Times New Roman"/>
                <w:b/>
                <w:bCs/>
                <w:color w:val="auto"/>
              </w:rPr>
              <w:t>__________________________РАЙОННАЯ ОРГАНИЗАЦИЯ</w:t>
            </w:r>
          </w:p>
          <w:p w14:paraId="33DB3CE1" w14:textId="77777777" w:rsidR="009E5EDC" w:rsidRPr="000E3961" w:rsidRDefault="009E5EDC" w:rsidP="00546C2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</w:pPr>
            <w:r w:rsidRPr="000E3961"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  <w:t>ПРЕЗИДИУМ РАЙОННОЙ ОРГАНИЗАЦИИ ОБЩЕРОССИЙСКОГО ПРОФСОЮЗА ОБРАЗОВАНИЯ</w:t>
            </w:r>
          </w:p>
        </w:tc>
      </w:tr>
      <w:tr w:rsidR="009E5EDC" w:rsidRPr="000E3961" w14:paraId="6D0FE911" w14:textId="77777777" w:rsidTr="00546C26">
        <w:trPr>
          <w:trHeight w:hRule="exact" w:val="659"/>
        </w:trPr>
        <w:tc>
          <w:tcPr>
            <w:tcW w:w="337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3ABFC26A" w14:textId="77777777" w:rsidR="009E5EDC" w:rsidRPr="000E3961" w:rsidRDefault="009E5EDC" w:rsidP="00546C26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01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69923F09" w14:textId="77777777" w:rsidR="009E5EDC" w:rsidRPr="000E3961" w:rsidRDefault="009E5EDC" w:rsidP="00546C26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71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2A893701" w14:textId="77777777" w:rsidR="009E5EDC" w:rsidRPr="000E3961" w:rsidRDefault="009E5EDC" w:rsidP="00546C26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/>
              </w:rPr>
            </w:pPr>
          </w:p>
        </w:tc>
      </w:tr>
    </w:tbl>
    <w:p w14:paraId="166D2ADD" w14:textId="77777777" w:rsidR="009E5EDC" w:rsidRPr="000E3961" w:rsidRDefault="009E5EDC" w:rsidP="009E5EDC">
      <w:pPr>
        <w:suppressAutoHyphens/>
        <w:jc w:val="center"/>
        <w:rPr>
          <w:rFonts w:ascii="Times New Roman" w:eastAsia="Lucida Sans Unicode" w:hAnsi="Times New Roman" w:cs="Times New Roman"/>
          <w:b/>
          <w:bCs/>
          <w:color w:val="auto"/>
          <w:kern w:val="2"/>
          <w:lang w:eastAsia="ar-SA"/>
        </w:rPr>
      </w:pPr>
      <w:r w:rsidRPr="000E3961">
        <w:rPr>
          <w:rFonts w:ascii="Times New Roman" w:eastAsia="Lucida Sans Unicode" w:hAnsi="Times New Roman" w:cs="Times New Roman"/>
          <w:b/>
          <w:bCs/>
          <w:color w:val="auto"/>
          <w:kern w:val="2"/>
          <w:lang w:eastAsia="ar-SA"/>
        </w:rPr>
        <w:t>ВЫПИСКА ИЗ ПРОТОКОЛА №______</w:t>
      </w:r>
    </w:p>
    <w:p w14:paraId="75121329" w14:textId="77777777" w:rsidR="009E5EDC" w:rsidRPr="000E3961" w:rsidRDefault="009E5EDC" w:rsidP="009E5EDC">
      <w:pPr>
        <w:suppressAutoHyphens/>
        <w:jc w:val="center"/>
        <w:rPr>
          <w:rFonts w:ascii="Times New Roman" w:eastAsia="Lucida Sans Unicode" w:hAnsi="Times New Roman" w:cs="Times New Roman"/>
          <w:b/>
          <w:bCs/>
          <w:color w:val="auto"/>
          <w:kern w:val="2"/>
          <w:lang w:eastAsia="ar-SA"/>
        </w:rPr>
      </w:pPr>
      <w:r w:rsidRPr="000E3961">
        <w:rPr>
          <w:rFonts w:ascii="Times New Roman" w:eastAsia="Lucida Sans Unicode" w:hAnsi="Times New Roman" w:cs="Times New Roman"/>
          <w:b/>
          <w:bCs/>
          <w:color w:val="auto"/>
          <w:kern w:val="2"/>
          <w:lang w:eastAsia="ar-SA"/>
        </w:rPr>
        <w:t xml:space="preserve">ПРЕЗИДИУМА _______________________ РАЙОННОЙ ОРГАНИЗАЦИИ ПРОФЕССИОНАЛЬНОГО СОЮЗА РАБОТНИКОВ НАРОДНОГО </w:t>
      </w:r>
    </w:p>
    <w:p w14:paraId="5175F28C" w14:textId="77777777" w:rsidR="009E5EDC" w:rsidRPr="000E3961" w:rsidRDefault="009E5EDC" w:rsidP="009E5EDC">
      <w:pPr>
        <w:suppressAutoHyphens/>
        <w:jc w:val="center"/>
        <w:rPr>
          <w:rFonts w:ascii="Times New Roman" w:eastAsia="Lucida Sans Unicode" w:hAnsi="Times New Roman" w:cs="Times New Roman"/>
          <w:b/>
          <w:bCs/>
          <w:color w:val="auto"/>
          <w:kern w:val="2"/>
          <w:lang w:eastAsia="ar-SA"/>
        </w:rPr>
      </w:pPr>
      <w:r w:rsidRPr="000E3961">
        <w:rPr>
          <w:rFonts w:ascii="Times New Roman" w:eastAsia="Lucida Sans Unicode" w:hAnsi="Times New Roman" w:cs="Times New Roman"/>
          <w:b/>
          <w:bCs/>
          <w:color w:val="auto"/>
          <w:kern w:val="2"/>
          <w:lang w:eastAsia="ar-SA"/>
        </w:rPr>
        <w:t>ОБРАЗОВАНИЯ И НАУКИ РОССИЙСКОЙ ФЕДЕРАЦИИ</w:t>
      </w:r>
    </w:p>
    <w:p w14:paraId="34E6B901" w14:textId="77777777" w:rsidR="009E5EDC" w:rsidRPr="000E3961" w:rsidRDefault="009E5EDC" w:rsidP="009E5E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E3961">
        <w:rPr>
          <w:rFonts w:ascii="Times New Roman" w:eastAsia="Calibri" w:hAnsi="Times New Roman" w:cs="Times New Roman"/>
          <w:b/>
          <w:bCs/>
        </w:rPr>
        <w:t xml:space="preserve">Дата проведения: </w:t>
      </w:r>
      <w:r w:rsidRPr="000E3961">
        <w:rPr>
          <w:rFonts w:ascii="Times New Roman" w:eastAsia="Lucida Sans Unicode" w:hAnsi="Times New Roman" w:cs="Times New Roman"/>
          <w:i/>
          <w:iCs/>
          <w:color w:val="auto"/>
          <w:kern w:val="2"/>
          <w:lang w:eastAsia="ar-SA"/>
        </w:rPr>
        <w:t>(число, месяц, год)</w:t>
      </w:r>
    </w:p>
    <w:p w14:paraId="12543488" w14:textId="77777777" w:rsidR="009E5EDC" w:rsidRPr="000E3961" w:rsidRDefault="009E5EDC" w:rsidP="009E5E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E3961">
        <w:rPr>
          <w:rFonts w:ascii="Times New Roman" w:eastAsia="Calibri" w:hAnsi="Times New Roman" w:cs="Times New Roman"/>
          <w:b/>
          <w:bCs/>
        </w:rPr>
        <w:t>Форма проведения:</w:t>
      </w:r>
      <w:r w:rsidRPr="000E3961">
        <w:rPr>
          <w:rFonts w:ascii="Times New Roman" w:eastAsia="Calibri" w:hAnsi="Times New Roman" w:cs="Times New Roman"/>
        </w:rPr>
        <w:t xml:space="preserve"> </w:t>
      </w:r>
      <w:r w:rsidRPr="000E3961">
        <w:rPr>
          <w:rFonts w:ascii="Times New Roman" w:eastAsia="Lucida Sans Unicode" w:hAnsi="Times New Roman" w:cs="Times New Roman"/>
          <w:i/>
          <w:iCs/>
          <w:color w:val="auto"/>
          <w:kern w:val="2"/>
          <w:lang w:eastAsia="ar-SA"/>
        </w:rPr>
        <w:t xml:space="preserve">(очная, с </w:t>
      </w:r>
      <w:r w:rsidRPr="000E3961">
        <w:rPr>
          <w:rFonts w:ascii="Times New Roman" w:eastAsia="Lucida Sans Unicode" w:hAnsi="Times New Roman" w:cs="Times New Roman"/>
          <w:i/>
          <w:iCs/>
          <w:kern w:val="2"/>
          <w:lang w:eastAsia="ar-SA"/>
        </w:rPr>
        <w:t>использованием информационно-телекоммуникационных технологий на сервисе – электронной платформе «ZOOM»).</w:t>
      </w:r>
    </w:p>
    <w:p w14:paraId="436FFEBA" w14:textId="77777777" w:rsidR="009E5EDC" w:rsidRPr="000E3961" w:rsidRDefault="009E5EDC" w:rsidP="009E5E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E3961">
        <w:rPr>
          <w:rFonts w:ascii="Times New Roman" w:eastAsia="Calibri" w:hAnsi="Times New Roman" w:cs="Times New Roman"/>
          <w:b/>
          <w:bCs/>
        </w:rPr>
        <w:t>Место проведения</w:t>
      </w:r>
      <w:r w:rsidRPr="000E3961">
        <w:rPr>
          <w:rFonts w:ascii="Times New Roman" w:eastAsia="Calibri" w:hAnsi="Times New Roman" w:cs="Times New Roman"/>
        </w:rPr>
        <w:t xml:space="preserve">: </w:t>
      </w:r>
      <w:r w:rsidRPr="000E3961">
        <w:rPr>
          <w:rFonts w:ascii="Times New Roman" w:eastAsia="Lucida Sans Unicode" w:hAnsi="Times New Roman" w:cs="Times New Roman"/>
          <w:i/>
          <w:iCs/>
          <w:color w:val="auto"/>
          <w:kern w:val="2"/>
          <w:lang w:eastAsia="ar-SA"/>
        </w:rPr>
        <w:t xml:space="preserve">(населенный пункт, улица, дом, кабинет, </w:t>
      </w:r>
      <w:r w:rsidRPr="000E3961">
        <w:rPr>
          <w:rFonts w:ascii="Times New Roman" w:eastAsia="Lucida Sans Unicode" w:hAnsi="Times New Roman" w:cs="Times New Roman"/>
          <w:i/>
          <w:iCs/>
          <w:kern w:val="2"/>
          <w:lang w:eastAsia="ar-SA"/>
        </w:rPr>
        <w:t>сервис – электронная платформа «ZOOM</w:t>
      </w:r>
      <w:r w:rsidRPr="000E3961">
        <w:rPr>
          <w:rFonts w:ascii="Times New Roman" w:eastAsia="Lucida Sans Unicode" w:hAnsi="Times New Roman" w:cs="Times New Roman"/>
          <w:i/>
          <w:iCs/>
          <w:color w:val="auto"/>
          <w:kern w:val="2"/>
          <w:lang w:eastAsia="ar-SA"/>
        </w:rPr>
        <w:t>)</w:t>
      </w:r>
    </w:p>
    <w:p w14:paraId="3A8BFDB0" w14:textId="77777777" w:rsidR="009E5EDC" w:rsidRPr="000E3961" w:rsidRDefault="009E5EDC" w:rsidP="009E5E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E3961">
        <w:rPr>
          <w:rFonts w:ascii="Times New Roman" w:eastAsia="Calibri" w:hAnsi="Times New Roman" w:cs="Times New Roman"/>
          <w:b/>
          <w:bCs/>
        </w:rPr>
        <w:t>Время проведения</w:t>
      </w:r>
      <w:r w:rsidRPr="000E3961">
        <w:rPr>
          <w:rFonts w:ascii="Times New Roman" w:eastAsia="Calibri" w:hAnsi="Times New Roman" w:cs="Times New Roman"/>
        </w:rPr>
        <w:t>: открытие – 00 часов 00 минут</w:t>
      </w:r>
    </w:p>
    <w:p w14:paraId="279013CB" w14:textId="77777777" w:rsidR="009E5EDC" w:rsidRPr="000E3961" w:rsidRDefault="009E5EDC" w:rsidP="009E5E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E3961">
        <w:rPr>
          <w:rFonts w:ascii="Times New Roman" w:eastAsia="Calibri" w:hAnsi="Times New Roman" w:cs="Times New Roman"/>
        </w:rPr>
        <w:t xml:space="preserve">                                   закрытие – 00 часов 00 минут</w:t>
      </w:r>
    </w:p>
    <w:p w14:paraId="5D5417D4" w14:textId="77777777" w:rsidR="009E5EDC" w:rsidRPr="000E3961" w:rsidRDefault="009E5EDC" w:rsidP="009E5E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E3961">
        <w:rPr>
          <w:rFonts w:ascii="Times New Roman" w:eastAsia="Calibri" w:hAnsi="Times New Roman" w:cs="Times New Roman"/>
          <w:b/>
          <w:bCs/>
        </w:rPr>
        <w:t>Избрано в состав президиума</w:t>
      </w:r>
      <w:r w:rsidRPr="000E3961">
        <w:rPr>
          <w:rFonts w:ascii="Times New Roman" w:eastAsia="Calibri" w:hAnsi="Times New Roman" w:cs="Times New Roman"/>
        </w:rPr>
        <w:t>: ___ членов президиума</w:t>
      </w:r>
    </w:p>
    <w:p w14:paraId="7E230BFC" w14:textId="77777777" w:rsidR="009E5EDC" w:rsidRPr="000E3961" w:rsidRDefault="009E5EDC" w:rsidP="009E5E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E3961">
        <w:rPr>
          <w:rFonts w:ascii="Times New Roman" w:eastAsia="Calibri" w:hAnsi="Times New Roman" w:cs="Times New Roman"/>
          <w:b/>
          <w:bCs/>
        </w:rPr>
        <w:t>Зарегистрировались и присутствовали</w:t>
      </w:r>
      <w:r w:rsidRPr="000E3961">
        <w:rPr>
          <w:rFonts w:ascii="Times New Roman" w:eastAsia="Calibri" w:hAnsi="Times New Roman" w:cs="Times New Roman"/>
        </w:rPr>
        <w:t>: ____ членов президиума</w:t>
      </w:r>
    </w:p>
    <w:p w14:paraId="218FB8F0" w14:textId="77777777" w:rsidR="009E5EDC" w:rsidRPr="000E3961" w:rsidRDefault="009E5EDC" w:rsidP="009E5E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E3961">
        <w:rPr>
          <w:rFonts w:ascii="Times New Roman" w:eastAsia="Calibri" w:hAnsi="Times New Roman" w:cs="Times New Roman"/>
          <w:b/>
          <w:bCs/>
        </w:rPr>
        <w:t>Председательствующий</w:t>
      </w:r>
      <w:r w:rsidRPr="000E3961">
        <w:rPr>
          <w:rFonts w:ascii="Times New Roman" w:eastAsia="Calibri" w:hAnsi="Times New Roman" w:cs="Times New Roman"/>
        </w:rPr>
        <w:t xml:space="preserve">: </w:t>
      </w:r>
      <w:r w:rsidRPr="000E3961">
        <w:rPr>
          <w:rFonts w:ascii="Times New Roman" w:eastAsia="Lucida Sans Unicode" w:hAnsi="Times New Roman" w:cs="Times New Roman"/>
          <w:i/>
          <w:iCs/>
          <w:color w:val="auto"/>
          <w:kern w:val="2"/>
          <w:lang w:eastAsia="ar-SA"/>
        </w:rPr>
        <w:t>(Фамилия, имя отчество)</w:t>
      </w:r>
    </w:p>
    <w:p w14:paraId="21B6825E" w14:textId="77777777" w:rsidR="009E5EDC" w:rsidRPr="000E3961" w:rsidRDefault="009E5EDC" w:rsidP="009E5E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E3961">
        <w:rPr>
          <w:rFonts w:ascii="Times New Roman" w:eastAsia="Calibri" w:hAnsi="Times New Roman" w:cs="Times New Roman"/>
          <w:b/>
          <w:bCs/>
        </w:rPr>
        <w:t>Секретарь</w:t>
      </w:r>
      <w:r w:rsidRPr="000E3961">
        <w:rPr>
          <w:rFonts w:ascii="Times New Roman" w:eastAsia="Calibri" w:hAnsi="Times New Roman" w:cs="Times New Roman"/>
        </w:rPr>
        <w:t xml:space="preserve">: </w:t>
      </w:r>
      <w:r w:rsidRPr="000E3961">
        <w:rPr>
          <w:rFonts w:ascii="Times New Roman" w:eastAsia="Lucida Sans Unicode" w:hAnsi="Times New Roman" w:cs="Times New Roman"/>
          <w:i/>
          <w:iCs/>
          <w:color w:val="auto"/>
          <w:kern w:val="2"/>
          <w:lang w:eastAsia="ar-SA"/>
        </w:rPr>
        <w:t>(Фамилия, имя отчество)</w:t>
      </w:r>
    </w:p>
    <w:p w14:paraId="71B405F2" w14:textId="77777777" w:rsidR="009E5EDC" w:rsidRPr="000E3961" w:rsidRDefault="009E5EDC" w:rsidP="009E5ED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r w:rsidRPr="000E3961">
        <w:rPr>
          <w:rFonts w:ascii="Times New Roman" w:eastAsia="Calibri" w:hAnsi="Times New Roman" w:cs="Times New Roman"/>
        </w:rPr>
        <w:t>Список присутствующих на заседании президиума ____________ районной организации Профессионального союза работников народного образования и науки Российской Федерации прилагается.</w:t>
      </w:r>
    </w:p>
    <w:p w14:paraId="2254FECA" w14:textId="77777777" w:rsidR="009E5EDC" w:rsidRPr="000E3961" w:rsidRDefault="009E5EDC" w:rsidP="009E5EDC">
      <w:pPr>
        <w:widowControl/>
        <w:autoSpaceDE w:val="0"/>
        <w:autoSpaceDN w:val="0"/>
        <w:adjustRightInd w:val="0"/>
        <w:spacing w:before="240" w:after="240" w:line="276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0E3961">
        <w:rPr>
          <w:rFonts w:ascii="Times New Roman" w:eastAsia="Calibri" w:hAnsi="Times New Roman" w:cs="Times New Roman"/>
          <w:b/>
          <w:bCs/>
        </w:rPr>
        <w:t>Форма голосования по вопросам повестки дня заседания президиума ____________________ районной организации Профессионального союза работников народного образования и науки Российской Федерации и по процедурным вопросам определена открытым голосованием.</w:t>
      </w:r>
    </w:p>
    <w:p w14:paraId="31BF582F" w14:textId="2D9555AE" w:rsidR="009E5EDC" w:rsidRPr="000E3961" w:rsidRDefault="009E5EDC" w:rsidP="009E5EDC">
      <w:pPr>
        <w:suppressAutoHyphens/>
        <w:ind w:firstLine="708"/>
        <w:jc w:val="both"/>
        <w:rPr>
          <w:rFonts w:ascii="Times New Roman" w:eastAsia="Lucida Sans Unicode" w:hAnsi="Times New Roman" w:cs="Times New Roman"/>
          <w:b/>
          <w:color w:val="auto"/>
          <w:kern w:val="2"/>
          <w:lang w:eastAsia="ar-SA"/>
        </w:rPr>
      </w:pPr>
      <w:r w:rsidRPr="000E3961">
        <w:rPr>
          <w:rFonts w:ascii="Times New Roman" w:eastAsia="Calibri" w:hAnsi="Times New Roman" w:cs="Times New Roman"/>
          <w:b/>
          <w:bCs/>
        </w:rPr>
        <w:t>СЛУШАЛИ:</w:t>
      </w:r>
      <w:r w:rsidRPr="000E3961">
        <w:rPr>
          <w:rFonts w:ascii="Times New Roman" w:eastAsia="Lucida Sans Unicode" w:hAnsi="Times New Roman" w:cs="Times New Roman"/>
          <w:b/>
          <w:color w:val="auto"/>
          <w:kern w:val="2"/>
          <w:lang w:eastAsia="ar-SA"/>
        </w:rPr>
        <w:t xml:space="preserve"> </w:t>
      </w:r>
      <w:r w:rsidR="00D24707" w:rsidRPr="00B7781E">
        <w:rPr>
          <w:rFonts w:ascii="Times New Roman" w:hAnsi="Times New Roman"/>
        </w:rPr>
        <w:t>о выделении материальной помощи членам Профсоюза по программе "Оздоровление и лечение"</w:t>
      </w:r>
      <w:r w:rsidR="0054192F">
        <w:rPr>
          <w:rFonts w:ascii="Times New Roman" w:hAnsi="Times New Roman"/>
        </w:rPr>
        <w:t xml:space="preserve"> </w:t>
      </w:r>
      <w:r w:rsidR="0054192F" w:rsidRPr="000E3961">
        <w:rPr>
          <w:rFonts w:ascii="Times New Roman" w:eastAsia="Lucida Sans Unicode" w:hAnsi="Times New Roman" w:cs="Times New Roman"/>
          <w:kern w:val="2"/>
          <w:shd w:val="clear" w:color="auto" w:fill="FFFFFF"/>
          <w:lang w:eastAsia="ar-SA"/>
        </w:rPr>
        <w:t>Омской областной организации</w:t>
      </w:r>
      <w:r w:rsidR="0054192F">
        <w:rPr>
          <w:rFonts w:ascii="Times New Roman" w:eastAsia="Lucida Sans Unicode" w:hAnsi="Times New Roman" w:cs="Times New Roman"/>
          <w:kern w:val="2"/>
          <w:shd w:val="clear" w:color="auto" w:fill="FFFFFF"/>
          <w:lang w:eastAsia="ar-SA"/>
        </w:rPr>
        <w:t xml:space="preserve"> Общероссийского Профсоюза</w:t>
      </w:r>
      <w:r w:rsidR="0054192F" w:rsidRPr="000E3961">
        <w:rPr>
          <w:rFonts w:ascii="Times New Roman" w:eastAsia="Lucida Sans Unicode" w:hAnsi="Times New Roman" w:cs="Times New Roman"/>
          <w:kern w:val="2"/>
          <w:shd w:val="clear" w:color="auto" w:fill="FFFFFF"/>
          <w:lang w:eastAsia="ar-SA"/>
        </w:rPr>
        <w:t xml:space="preserve"> образования.</w:t>
      </w:r>
    </w:p>
    <w:p w14:paraId="14A6E3E2" w14:textId="77777777" w:rsidR="009E5EDC" w:rsidRPr="000E3961" w:rsidRDefault="009E5EDC" w:rsidP="009E5EDC">
      <w:pPr>
        <w:suppressAutoHyphens/>
        <w:ind w:firstLine="708"/>
        <w:jc w:val="both"/>
        <w:rPr>
          <w:rFonts w:ascii="Times New Roman" w:eastAsia="Lucida Sans Unicode" w:hAnsi="Times New Roman" w:cs="Times New Roman"/>
          <w:bCs/>
          <w:i/>
          <w:iCs/>
          <w:color w:val="auto"/>
          <w:kern w:val="2"/>
          <w:lang w:eastAsia="ar-SA"/>
        </w:rPr>
      </w:pPr>
      <w:r w:rsidRPr="000E3961">
        <w:rPr>
          <w:rFonts w:ascii="Times New Roman" w:eastAsia="Lucida Sans Unicode" w:hAnsi="Times New Roman" w:cs="Times New Roman"/>
          <w:b/>
          <w:color w:val="auto"/>
          <w:kern w:val="2"/>
          <w:lang w:eastAsia="ar-SA"/>
        </w:rPr>
        <w:t xml:space="preserve">ПОСТАНОВИЛИ: </w:t>
      </w:r>
    </w:p>
    <w:p w14:paraId="2FA759B8" w14:textId="77777777" w:rsidR="00D24707" w:rsidRPr="00D24707" w:rsidRDefault="00D24707" w:rsidP="00D24707">
      <w:pPr>
        <w:ind w:firstLine="880"/>
        <w:jc w:val="both"/>
        <w:rPr>
          <w:rFonts w:ascii="Times New Roman" w:hAnsi="Times New Roman" w:cs="Times New Roman"/>
          <w:color w:val="auto"/>
        </w:rPr>
      </w:pPr>
      <w:r w:rsidRPr="00D24707">
        <w:rPr>
          <w:rFonts w:ascii="Times New Roman" w:hAnsi="Times New Roman" w:cs="Times New Roman"/>
        </w:rPr>
        <w:t>Ходатайствовать перед Омской областной организации Общероссийского Профсоюза образования о выделении материальной помощи на частичное возмещение расходов на (оздоровление, лечение) по программе «Оздоровление и лечение»:</w:t>
      </w:r>
    </w:p>
    <w:p w14:paraId="599D7F07" w14:textId="5F847412" w:rsidR="009E5EDC" w:rsidRPr="000E3961" w:rsidRDefault="00D24707" w:rsidP="00D24707">
      <w:pPr>
        <w:suppressAutoHyphens/>
        <w:jc w:val="both"/>
        <w:rPr>
          <w:rFonts w:ascii="Times New Roman" w:eastAsia="Calibri" w:hAnsi="Times New Roman" w:cs="Times New Roman"/>
          <w:b/>
          <w:bCs/>
        </w:rPr>
      </w:pPr>
      <w:r w:rsidRPr="00B7781E">
        <w:rPr>
          <w:rFonts w:ascii="Times New Roman" w:hAnsi="Times New Roman" w:cs="Times New Roman"/>
        </w:rPr>
        <w:t>- ФИО - члена профсоюза, должность, место работы, профсоюзный стаж, сумма материальной помощи на частичное возмещение расходов на (оздоровление, лечение).</w:t>
      </w:r>
      <w:r w:rsidR="009E5EDC" w:rsidRPr="000E3961">
        <w:rPr>
          <w:rFonts w:ascii="Times New Roman" w:eastAsia="Lucida Sans Unicode" w:hAnsi="Times New Roman" w:cs="Times New Roman"/>
          <w:b/>
          <w:color w:val="auto"/>
          <w:kern w:val="2"/>
          <w:lang w:eastAsia="ar-SA"/>
        </w:rPr>
        <w:tab/>
      </w:r>
      <w:r w:rsidR="00BD5A65" w:rsidRPr="00BD5A65">
        <w:rPr>
          <w:rFonts w:ascii="Times New Roman" w:eastAsia="Lucida Sans Unicode" w:hAnsi="Times New Roman" w:cs="Times New Roman"/>
          <w:b/>
          <w:color w:val="auto"/>
          <w:kern w:val="2"/>
          <w:lang w:eastAsia="ar-SA"/>
        </w:rPr>
        <w:t xml:space="preserve">                              </w:t>
      </w:r>
      <w:r w:rsidR="009E5EDC" w:rsidRPr="000E3961">
        <w:rPr>
          <w:rFonts w:ascii="Times New Roman" w:eastAsia="Lucida Sans Unicode" w:hAnsi="Times New Roman" w:cs="Times New Roman"/>
          <w:bCs/>
          <w:color w:val="auto"/>
          <w:kern w:val="2"/>
          <w:lang w:eastAsia="ar-SA"/>
        </w:rPr>
        <w:t>«ЗА»-__</w:t>
      </w:r>
      <w:proofErr w:type="gramStart"/>
      <w:r w:rsidR="009E5EDC" w:rsidRPr="000E3961">
        <w:rPr>
          <w:rFonts w:ascii="Times New Roman" w:eastAsia="Lucida Sans Unicode" w:hAnsi="Times New Roman" w:cs="Times New Roman"/>
          <w:bCs/>
          <w:color w:val="auto"/>
          <w:kern w:val="2"/>
          <w:lang w:eastAsia="ar-SA"/>
        </w:rPr>
        <w:t xml:space="preserve">_;   </w:t>
      </w:r>
      <w:proofErr w:type="gramEnd"/>
      <w:r w:rsidR="009E5EDC" w:rsidRPr="000E3961">
        <w:rPr>
          <w:rFonts w:ascii="Times New Roman" w:eastAsia="Lucida Sans Unicode" w:hAnsi="Times New Roman" w:cs="Times New Roman"/>
          <w:bCs/>
          <w:color w:val="auto"/>
          <w:kern w:val="2"/>
          <w:lang w:eastAsia="ar-SA"/>
        </w:rPr>
        <w:t>«ПРОТИВ»-____;   « ВОЗДЕРЖАЛСЯ» -_____</w:t>
      </w:r>
    </w:p>
    <w:p w14:paraId="0A1F0D0F" w14:textId="77777777" w:rsidR="009E5EDC" w:rsidRPr="000E3961" w:rsidRDefault="009E5EDC" w:rsidP="009E5EDC">
      <w:p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2"/>
          <w:lang w:eastAsia="ar-SA"/>
        </w:rPr>
      </w:pPr>
    </w:p>
    <w:p w14:paraId="64449FEF" w14:textId="77777777" w:rsidR="009E5EDC" w:rsidRPr="000E3961" w:rsidRDefault="009E5EDC" w:rsidP="009E5EDC">
      <w:pPr>
        <w:suppressAutoHyphens/>
        <w:rPr>
          <w:rFonts w:ascii="Times New Roman" w:eastAsia="Lucida Sans Unicode" w:hAnsi="Times New Roman" w:cs="Times New Roman"/>
          <w:color w:val="auto"/>
          <w:kern w:val="2"/>
          <w:lang w:eastAsia="ar-SA"/>
        </w:rPr>
      </w:pPr>
      <w:r w:rsidRPr="000E3961">
        <w:rPr>
          <w:rFonts w:ascii="Times New Roman" w:eastAsia="Lucida Sans Unicode" w:hAnsi="Times New Roman" w:cs="Times New Roman"/>
          <w:color w:val="auto"/>
          <w:kern w:val="2"/>
          <w:lang w:eastAsia="ar-SA"/>
        </w:rPr>
        <w:t>Председатель</w:t>
      </w:r>
    </w:p>
    <w:p w14:paraId="37B88976" w14:textId="77777777" w:rsidR="009E5EDC" w:rsidRPr="000E3961" w:rsidRDefault="009E5EDC" w:rsidP="009E5EDC">
      <w:pPr>
        <w:suppressAutoHyphens/>
        <w:rPr>
          <w:rFonts w:ascii="Times New Roman" w:eastAsia="Lucida Sans Unicode" w:hAnsi="Times New Roman" w:cs="Times New Roman"/>
          <w:color w:val="auto"/>
          <w:kern w:val="2"/>
          <w:lang w:eastAsia="ar-SA"/>
        </w:rPr>
      </w:pPr>
      <w:r w:rsidRPr="000E3961">
        <w:rPr>
          <w:rFonts w:ascii="Times New Roman" w:eastAsia="Lucida Sans Unicode" w:hAnsi="Times New Roman" w:cs="Times New Roman"/>
          <w:color w:val="auto"/>
          <w:kern w:val="2"/>
          <w:lang w:eastAsia="ar-SA"/>
        </w:rPr>
        <w:t xml:space="preserve">_______________ районной организации </w:t>
      </w:r>
    </w:p>
    <w:p w14:paraId="3D7E5473" w14:textId="77777777" w:rsidR="009E5EDC" w:rsidRPr="000E3961" w:rsidRDefault="009E5EDC" w:rsidP="009E5EDC">
      <w:pPr>
        <w:suppressAutoHyphens/>
        <w:rPr>
          <w:rFonts w:ascii="Times New Roman" w:eastAsia="Lucida Sans Unicode" w:hAnsi="Times New Roman" w:cs="Times New Roman"/>
          <w:color w:val="auto"/>
          <w:kern w:val="2"/>
          <w:lang w:eastAsia="ar-SA"/>
        </w:rPr>
      </w:pPr>
      <w:r w:rsidRPr="000E3961">
        <w:rPr>
          <w:rFonts w:ascii="Times New Roman" w:eastAsia="Lucida Sans Unicode" w:hAnsi="Times New Roman" w:cs="Times New Roman"/>
          <w:color w:val="auto"/>
          <w:kern w:val="2"/>
          <w:lang w:eastAsia="ar-SA"/>
        </w:rPr>
        <w:t>Общероссийского Профсоюза образования                                               Ф.И.О.</w:t>
      </w:r>
    </w:p>
    <w:p w14:paraId="327A9ECA" w14:textId="77777777" w:rsidR="009E5EDC" w:rsidRPr="000E3961" w:rsidRDefault="009E5EDC" w:rsidP="009E5EDC">
      <w:pPr>
        <w:suppressAutoHyphens/>
        <w:rPr>
          <w:rFonts w:ascii="Times New Roman" w:eastAsia="Calibri" w:hAnsi="Times New Roman" w:cs="Times New Roman"/>
        </w:rPr>
      </w:pPr>
      <w:r w:rsidRPr="000E3961">
        <w:rPr>
          <w:rFonts w:ascii="Times New Roman" w:eastAsia="Calibri" w:hAnsi="Times New Roman" w:cs="Times New Roman"/>
        </w:rPr>
        <w:t xml:space="preserve">Секретарь президиума </w:t>
      </w:r>
    </w:p>
    <w:p w14:paraId="252A6B26" w14:textId="77777777" w:rsidR="009E5EDC" w:rsidRPr="000E3961" w:rsidRDefault="009E5EDC" w:rsidP="009E5EDC">
      <w:pPr>
        <w:suppressAutoHyphens/>
        <w:rPr>
          <w:rFonts w:ascii="Times New Roman" w:eastAsia="Lucida Sans Unicode" w:hAnsi="Times New Roman" w:cs="Times New Roman"/>
          <w:color w:val="auto"/>
          <w:kern w:val="2"/>
          <w:lang w:eastAsia="ar-SA"/>
        </w:rPr>
      </w:pPr>
      <w:r w:rsidRPr="000E3961">
        <w:rPr>
          <w:rFonts w:ascii="Times New Roman" w:eastAsia="Lucida Sans Unicode" w:hAnsi="Times New Roman" w:cs="Times New Roman"/>
          <w:color w:val="auto"/>
          <w:kern w:val="2"/>
          <w:lang w:eastAsia="ar-SA"/>
        </w:rPr>
        <w:t xml:space="preserve">_______________ районной организации </w:t>
      </w:r>
    </w:p>
    <w:p w14:paraId="675D5A62" w14:textId="48B00939" w:rsidR="009E5EDC" w:rsidRDefault="009E5EDC" w:rsidP="009E5EDC">
      <w:pPr>
        <w:suppressAutoHyphens/>
        <w:rPr>
          <w:rFonts w:ascii="Times New Roman" w:eastAsia="Lucida Sans Unicode" w:hAnsi="Times New Roman" w:cs="Times New Roman"/>
          <w:color w:val="auto"/>
          <w:kern w:val="2"/>
          <w:lang w:eastAsia="ar-SA"/>
        </w:rPr>
      </w:pPr>
      <w:r w:rsidRPr="000E3961">
        <w:rPr>
          <w:rFonts w:ascii="Times New Roman" w:eastAsia="Lucida Sans Unicode" w:hAnsi="Times New Roman" w:cs="Times New Roman"/>
          <w:color w:val="auto"/>
          <w:kern w:val="2"/>
          <w:lang w:eastAsia="ar-SA"/>
        </w:rPr>
        <w:t>Общероссийского Профсоюза образования                                                Ф.И.О.</w:t>
      </w:r>
    </w:p>
    <w:p w14:paraId="245EB29D" w14:textId="5FF701E2" w:rsidR="005B2F60" w:rsidRDefault="005B2F60" w:rsidP="009E5EDC">
      <w:pPr>
        <w:suppressAutoHyphens/>
        <w:rPr>
          <w:rFonts w:ascii="Times New Roman" w:eastAsia="Lucida Sans Unicode" w:hAnsi="Times New Roman" w:cs="Times New Roman"/>
          <w:color w:val="auto"/>
          <w:kern w:val="2"/>
          <w:lang w:eastAsia="ar-SA"/>
        </w:rPr>
      </w:pPr>
    </w:p>
    <w:p w14:paraId="22101491" w14:textId="5DF1D3DE" w:rsidR="005B2F60" w:rsidRDefault="005B2F60" w:rsidP="009E5EDC">
      <w:pPr>
        <w:suppressAutoHyphens/>
        <w:rPr>
          <w:rFonts w:ascii="Times New Roman" w:eastAsia="Lucida Sans Unicode" w:hAnsi="Times New Roman" w:cs="Times New Roman"/>
          <w:color w:val="auto"/>
          <w:kern w:val="2"/>
          <w:lang w:eastAsia="ar-SA"/>
        </w:rPr>
      </w:pPr>
    </w:p>
    <w:p w14:paraId="2159D9A5" w14:textId="0EFF5B4C" w:rsidR="005B2F60" w:rsidRDefault="005B2F60" w:rsidP="009E5EDC">
      <w:pPr>
        <w:suppressAutoHyphens/>
        <w:rPr>
          <w:rFonts w:ascii="Times New Roman" w:eastAsia="Lucida Sans Unicode" w:hAnsi="Times New Roman" w:cs="Times New Roman"/>
          <w:color w:val="auto"/>
          <w:kern w:val="2"/>
          <w:lang w:eastAsia="ar-SA"/>
        </w:rPr>
      </w:pPr>
    </w:p>
    <w:p w14:paraId="386F0596" w14:textId="65D08A3A" w:rsidR="005B2F60" w:rsidRDefault="005B2F60" w:rsidP="005B2F60">
      <w:pPr>
        <w:pStyle w:val="40"/>
        <w:shd w:val="clear" w:color="auto" w:fill="auto"/>
        <w:spacing w:after="0"/>
        <w:ind w:left="0"/>
        <w:jc w:val="right"/>
      </w:pPr>
      <w:r>
        <w:rPr>
          <w:rStyle w:val="4"/>
          <w:color w:val="000000"/>
        </w:rPr>
        <w:t xml:space="preserve">Приложение № </w:t>
      </w:r>
      <w:r w:rsidR="00F8217F">
        <w:rPr>
          <w:rStyle w:val="4"/>
          <w:color w:val="000000"/>
        </w:rPr>
        <w:t>2</w:t>
      </w:r>
      <w:r>
        <w:rPr>
          <w:rStyle w:val="4"/>
          <w:color w:val="000000"/>
        </w:rPr>
        <w:t>.</w:t>
      </w:r>
      <w:r w:rsidR="00F8217F">
        <w:rPr>
          <w:rStyle w:val="4"/>
          <w:color w:val="000000"/>
        </w:rPr>
        <w:t>2</w:t>
      </w:r>
    </w:p>
    <w:p w14:paraId="16362316" w14:textId="47F4045C" w:rsidR="005B2F60" w:rsidRDefault="005B2F60" w:rsidP="005B2F60">
      <w:pPr>
        <w:pStyle w:val="a9"/>
        <w:jc w:val="right"/>
        <w:rPr>
          <w:rStyle w:val="4"/>
        </w:rPr>
      </w:pPr>
      <w:r>
        <w:rPr>
          <w:rStyle w:val="4"/>
        </w:rPr>
        <w:t>к «Программе "Оздоровление и лечение" членов Профсоюза».</w:t>
      </w:r>
    </w:p>
    <w:p w14:paraId="775817B5" w14:textId="77777777" w:rsidR="005B2F60" w:rsidRDefault="005B2F60" w:rsidP="005B2F60">
      <w:pPr>
        <w:pStyle w:val="a9"/>
        <w:jc w:val="right"/>
        <w:rPr>
          <w:rStyle w:val="4"/>
        </w:rPr>
      </w:pPr>
    </w:p>
    <w:tbl>
      <w:tblPr>
        <w:tblStyle w:val="ad"/>
        <w:tblW w:w="1026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5178"/>
      </w:tblGrid>
      <w:tr w:rsidR="005B2F60" w:rsidRPr="00986C2B" w14:paraId="67AE5B1A" w14:textId="77777777" w:rsidTr="00546C26">
        <w:tc>
          <w:tcPr>
            <w:tcW w:w="5085" w:type="dxa"/>
          </w:tcPr>
          <w:p w14:paraId="16FE1B93" w14:textId="77777777" w:rsidR="005B2F60" w:rsidRPr="00986C2B" w:rsidRDefault="005B2F60" w:rsidP="00546C26">
            <w:pPr>
              <w:tabs>
                <w:tab w:val="left" w:pos="4592"/>
              </w:tabs>
              <w:ind w:left="-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86C2B">
              <w:rPr>
                <w:rFonts w:ascii="Times New Roman" w:hAnsi="Times New Roman" w:cs="Times New Roman"/>
                <w:shd w:val="clear" w:color="auto" w:fill="FFFFFF"/>
              </w:rPr>
              <w:t xml:space="preserve">   Согласовано Председатель </w:t>
            </w:r>
          </w:p>
          <w:p w14:paraId="2D749857" w14:textId="77777777" w:rsidR="005B2F60" w:rsidRPr="00986C2B" w:rsidRDefault="005B2F60" w:rsidP="00546C26">
            <w:pPr>
              <w:tabs>
                <w:tab w:val="left" w:pos="4592"/>
              </w:tabs>
              <w:ind w:left="-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6C2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740410" distB="0" distL="114300" distR="114300" simplePos="0" relativeHeight="251676672" behindDoc="1" locked="0" layoutInCell="1" allowOverlap="1" wp14:anchorId="5BE7FB22" wp14:editId="6D9A36EB">
                      <wp:simplePos x="0" y="0"/>
                      <wp:positionH relativeFrom="margin">
                        <wp:posOffset>132715</wp:posOffset>
                      </wp:positionH>
                      <wp:positionV relativeFrom="paragraph">
                        <wp:posOffset>1057275</wp:posOffset>
                      </wp:positionV>
                      <wp:extent cx="2843530" cy="342900"/>
                      <wp:effectExtent l="0" t="0" r="13970" b="0"/>
                      <wp:wrapSquare wrapText="right"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353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98D6DD" w14:textId="77777777" w:rsidR="005B2F60" w:rsidRDefault="005B2F60" w:rsidP="005B2F60">
                                  <w:pPr>
                                    <w:pStyle w:val="22"/>
                                    <w:shd w:val="clear" w:color="auto" w:fill="auto"/>
                                    <w:tabs>
                                      <w:tab w:val="left" w:leader="underscore" w:pos="3720"/>
                                    </w:tabs>
                                  </w:pPr>
                                  <w:r>
                                    <w:rPr>
                                      <w:rStyle w:val="21"/>
                                      <w:color w:val="000000"/>
                                    </w:rPr>
                                    <w:t xml:space="preserve">Сумма компенсации </w:t>
                                  </w:r>
                                  <w:r>
                                    <w:rPr>
                                      <w:rStyle w:val="21"/>
                                      <w:color w:val="00000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7FB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9" o:spid="_x0000_s1026" type="#_x0000_t202" style="position:absolute;left:0;text-align:left;margin-left:10.45pt;margin-top:83.25pt;width:223.9pt;height:27pt;z-index:-251639808;visibility:visible;mso-wrap-style:square;mso-width-percent:0;mso-height-percent:0;mso-wrap-distance-left:9pt;mso-wrap-distance-top:58.3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" filled="f" stroked="f">
                      <v:textbox inset="0,0,0,0">
                        <w:txbxContent>
                          <w:p w14:paraId="1F98D6DD" w14:textId="77777777" w:rsidR="005B2F60" w:rsidRDefault="005B2F60" w:rsidP="005B2F60">
                            <w:pPr>
                              <w:pStyle w:val="22"/>
                              <w:shd w:val="clear" w:color="auto" w:fill="auto"/>
                              <w:tabs>
                                <w:tab w:val="left" w:leader="underscore" w:pos="3720"/>
                              </w:tabs>
                            </w:pPr>
                            <w:r>
                              <w:rPr>
                                <w:rStyle w:val="21"/>
                                <w:color w:val="000000"/>
                              </w:rPr>
                              <w:t xml:space="preserve">Сумма компенсации </w:t>
                            </w:r>
                            <w:r>
                              <w:rPr>
                                <w:rStyle w:val="21"/>
                                <w:color w:val="000000"/>
                              </w:rPr>
                              <w:tab/>
                            </w:r>
                          </w:p>
                        </w:txbxContent>
                      </v:textbox>
                      <w10:wrap type="square" side="right" anchorx="margin"/>
                    </v:shape>
                  </w:pict>
                </mc:Fallback>
              </mc:AlternateContent>
            </w:r>
            <w:r w:rsidRPr="00986C2B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801370" distL="495300" distR="568325" simplePos="0" relativeHeight="251675648" behindDoc="1" locked="0" layoutInCell="1" allowOverlap="1" wp14:anchorId="5039C0F8" wp14:editId="52ACBDA3">
                      <wp:simplePos x="0" y="0"/>
                      <wp:positionH relativeFrom="margin">
                        <wp:posOffset>1133475</wp:posOffset>
                      </wp:positionH>
                      <wp:positionV relativeFrom="paragraph">
                        <wp:posOffset>171450</wp:posOffset>
                      </wp:positionV>
                      <wp:extent cx="1228725" cy="171450"/>
                      <wp:effectExtent l="0" t="0" r="9525" b="0"/>
                      <wp:wrapSquare wrapText="right"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7790E3" w14:textId="77777777" w:rsidR="005B2F60" w:rsidRDefault="005B2F60" w:rsidP="005B2F60">
                                  <w:pPr>
                                    <w:pStyle w:val="30"/>
                                    <w:shd w:val="clear" w:color="auto" w:fill="auto"/>
                                    <w:ind w:left="0" w:right="0"/>
                                    <w:jc w:val="left"/>
                                  </w:pPr>
                                  <w:r>
                                    <w:rPr>
                                      <w:rStyle w:val="3"/>
                                      <w:color w:val="000000"/>
                                    </w:rPr>
                                    <w:t>(подпись) (расшифровка)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9C0F8" id="Надпись 23" o:spid="_x0000_s1027" type="#_x0000_t202" style="position:absolute;left:0;text-align:left;margin-left:89.25pt;margin-top:13.5pt;width:96.75pt;height:13.5pt;z-index:-251640832;visibility:visible;mso-wrap-style:square;mso-width-percent:0;mso-height-percent:0;mso-wrap-distance-left:39pt;mso-wrap-distance-top:0;mso-wrap-distance-right:44.75pt;mso-wrap-distance-bottom:6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" filled="f" stroked="f">
                      <v:textbox inset="0,0,0,0">
                        <w:txbxContent>
                          <w:p w14:paraId="457790E3" w14:textId="77777777" w:rsidR="005B2F60" w:rsidRDefault="005B2F60" w:rsidP="005B2F60">
                            <w:pPr>
                              <w:pStyle w:val="30"/>
                              <w:shd w:val="clear" w:color="auto" w:fill="auto"/>
                              <w:ind w:left="0" w:right="0"/>
                              <w:jc w:val="left"/>
                            </w:pPr>
                            <w:r>
                              <w:rPr>
                                <w:rStyle w:val="3"/>
                                <w:color w:val="000000"/>
                              </w:rPr>
                              <w:t>(подпись) (расшифровка)</w:t>
                            </w:r>
                          </w:p>
                        </w:txbxContent>
                      </v:textbox>
                      <w10:wrap type="square" side="right" anchorx="margin"/>
                    </v:shape>
                  </w:pict>
                </mc:Fallback>
              </mc:AlternateContent>
            </w:r>
            <w:r w:rsidRPr="00986C2B">
              <w:rPr>
                <w:rFonts w:ascii="Times New Roman" w:hAnsi="Times New Roman" w:cs="Times New Roman"/>
                <w:shd w:val="clear" w:color="auto" w:fill="FFFFFF"/>
              </w:rPr>
              <w:t xml:space="preserve">  районной организации: ______________</w:t>
            </w:r>
          </w:p>
          <w:p w14:paraId="6D051573" w14:textId="77777777" w:rsidR="005B2F60" w:rsidRPr="00986C2B" w:rsidRDefault="005B2F60" w:rsidP="00546C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78" w:type="dxa"/>
          </w:tcPr>
          <w:p w14:paraId="7714C06E" w14:textId="77777777" w:rsidR="005B2F60" w:rsidRPr="00986C2B" w:rsidRDefault="005B2F60" w:rsidP="00546C2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86C2B">
              <w:rPr>
                <w:rFonts w:ascii="Times New Roman" w:hAnsi="Times New Roman" w:cs="Times New Roman"/>
                <w:shd w:val="clear" w:color="auto" w:fill="FFFFFF"/>
              </w:rPr>
              <w:t xml:space="preserve">Председателю </w:t>
            </w:r>
            <w:r w:rsidRPr="00986C2B">
              <w:rPr>
                <w:rFonts w:ascii="Times New Roman" w:hAnsi="Times New Roman" w:cs="Times New Roman"/>
                <w:shd w:val="clear" w:color="auto" w:fill="FFFFFF"/>
              </w:rPr>
              <w:tab/>
              <w:t xml:space="preserve"> районной _____________________ организации Профессионального союза работников народного образования и науки РФ</w:t>
            </w:r>
          </w:p>
          <w:p w14:paraId="72272C47" w14:textId="77777777" w:rsidR="005B2F60" w:rsidRPr="00986C2B" w:rsidRDefault="005B2F60" w:rsidP="00546C2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86C2B">
              <w:rPr>
                <w:rFonts w:ascii="Times New Roman" w:hAnsi="Times New Roman" w:cs="Times New Roman"/>
                <w:shd w:val="clear" w:color="auto" w:fill="FFFFFF"/>
              </w:rPr>
              <w:t xml:space="preserve">Председателю Омской областной организации Общероссийского Профсоюза образования </w:t>
            </w:r>
            <w:proofErr w:type="spellStart"/>
            <w:r w:rsidRPr="00986C2B">
              <w:rPr>
                <w:rFonts w:ascii="Times New Roman" w:hAnsi="Times New Roman" w:cs="Times New Roman"/>
                <w:shd w:val="clear" w:color="auto" w:fill="FFFFFF"/>
              </w:rPr>
              <w:t>Дрейлингу</w:t>
            </w:r>
            <w:proofErr w:type="spellEnd"/>
            <w:r w:rsidRPr="00986C2B">
              <w:rPr>
                <w:rFonts w:ascii="Times New Roman" w:hAnsi="Times New Roman" w:cs="Times New Roman"/>
                <w:shd w:val="clear" w:color="auto" w:fill="FFFFFF"/>
              </w:rPr>
              <w:t xml:space="preserve"> Е.Ф. </w:t>
            </w:r>
          </w:p>
          <w:p w14:paraId="63DA846B" w14:textId="77777777" w:rsidR="005B2F60" w:rsidRPr="00986C2B" w:rsidRDefault="005B2F60" w:rsidP="00546C2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86C2B">
              <w:rPr>
                <w:rFonts w:ascii="Times New Roman" w:hAnsi="Times New Roman" w:cs="Times New Roman"/>
                <w:shd w:val="clear" w:color="auto" w:fill="FFFFFF"/>
              </w:rPr>
              <w:t>от члена профсоюза _________________________</w:t>
            </w:r>
          </w:p>
          <w:p w14:paraId="5116FAFA" w14:textId="77777777" w:rsidR="005B2F60" w:rsidRPr="00986C2B" w:rsidRDefault="005B2F60" w:rsidP="00546C2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86C2B"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</w:t>
            </w:r>
          </w:p>
          <w:p w14:paraId="79A71731" w14:textId="77777777" w:rsidR="005B2F60" w:rsidRPr="00986C2B" w:rsidRDefault="005B2F60" w:rsidP="00546C2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86C2B"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</w:t>
            </w:r>
          </w:p>
          <w:p w14:paraId="1A31B2DB" w14:textId="77777777" w:rsidR="005B2F60" w:rsidRPr="00986C2B" w:rsidRDefault="005B2F60" w:rsidP="00546C2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86C2B"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</w:t>
            </w:r>
          </w:p>
          <w:p w14:paraId="7FA73F5D" w14:textId="77777777" w:rsidR="005B2F60" w:rsidRPr="00986C2B" w:rsidRDefault="005B2F60" w:rsidP="00546C2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86C2B">
              <w:rPr>
                <w:rFonts w:ascii="Times New Roman" w:hAnsi="Times New Roman" w:cs="Times New Roman"/>
                <w:shd w:val="clear" w:color="auto" w:fill="FFFFFF"/>
              </w:rPr>
              <w:t>(фамилия, имя, отчество члена Профсоюза, должность, наименование образовательной организации)</w:t>
            </w:r>
          </w:p>
          <w:p w14:paraId="4E36E1BF" w14:textId="77777777" w:rsidR="005B2F60" w:rsidRPr="00986C2B" w:rsidRDefault="005B2F60" w:rsidP="00546C2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86C2B">
              <w:rPr>
                <w:rFonts w:ascii="Times New Roman" w:hAnsi="Times New Roman" w:cs="Times New Roman"/>
                <w:shd w:val="clear" w:color="auto" w:fill="FFFFFF"/>
              </w:rPr>
              <w:t>Зарегистрированного (ой) по адресу: ____________</w:t>
            </w:r>
          </w:p>
          <w:p w14:paraId="2A7F4C1B" w14:textId="77777777" w:rsidR="005B2F60" w:rsidRPr="00986C2B" w:rsidRDefault="005B2F60" w:rsidP="00546C2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86C2B"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</w:t>
            </w:r>
          </w:p>
          <w:p w14:paraId="70977AFA" w14:textId="77777777" w:rsidR="005B2F60" w:rsidRDefault="005B2F60" w:rsidP="00546C2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ИНН    </w:t>
            </w:r>
            <w:r w:rsidRPr="00986C2B">
              <w:rPr>
                <w:rFonts w:ascii="Times New Roman" w:hAnsi="Times New Roman" w:cs="Times New Roman"/>
                <w:shd w:val="clear" w:color="auto" w:fill="FFFFFF"/>
              </w:rPr>
              <w:tab/>
              <w:t>_______________________________</w:t>
            </w:r>
          </w:p>
          <w:p w14:paraId="7E55BA7C" w14:textId="77777777" w:rsidR="005B2F60" w:rsidRPr="00986C2B" w:rsidRDefault="005B2F60" w:rsidP="00546C2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86C2B">
              <w:rPr>
                <w:rFonts w:ascii="Times New Roman" w:hAnsi="Times New Roman" w:cs="Times New Roman"/>
                <w:shd w:val="clear" w:color="auto" w:fill="FFFFFF"/>
              </w:rPr>
              <w:t xml:space="preserve">Паспорт </w:t>
            </w:r>
            <w:r w:rsidRPr="00986C2B">
              <w:rPr>
                <w:rFonts w:ascii="Times New Roman" w:hAnsi="Times New Roman" w:cs="Times New Roman"/>
                <w:shd w:val="clear" w:color="auto" w:fill="FFFFFF"/>
              </w:rPr>
              <w:tab/>
              <w:t>_______________________________</w:t>
            </w:r>
          </w:p>
          <w:p w14:paraId="39E01604" w14:textId="77777777" w:rsidR="005B2F60" w:rsidRPr="00986C2B" w:rsidRDefault="005B2F60" w:rsidP="00546C2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86C2B">
              <w:rPr>
                <w:rFonts w:ascii="Times New Roman" w:hAnsi="Times New Roman" w:cs="Times New Roman"/>
                <w:shd w:val="clear" w:color="auto" w:fill="FFFFFF"/>
              </w:rPr>
              <w:t xml:space="preserve">Выдан </w:t>
            </w:r>
            <w:r w:rsidRPr="00986C2B">
              <w:rPr>
                <w:rFonts w:ascii="Times New Roman" w:hAnsi="Times New Roman" w:cs="Times New Roman"/>
                <w:shd w:val="clear" w:color="auto" w:fill="FFFFFF"/>
              </w:rPr>
              <w:tab/>
              <w:t>_____________________________________</w:t>
            </w:r>
          </w:p>
          <w:p w14:paraId="64B971BD" w14:textId="77777777" w:rsidR="005B2F60" w:rsidRPr="00986C2B" w:rsidRDefault="005B2F60" w:rsidP="00546C2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86C2B">
              <w:rPr>
                <w:rFonts w:ascii="Times New Roman" w:hAnsi="Times New Roman" w:cs="Times New Roman"/>
                <w:shd w:val="clear" w:color="auto" w:fill="FFFFFF"/>
              </w:rPr>
              <w:t xml:space="preserve">Контактный телефон: </w:t>
            </w:r>
            <w:r w:rsidRPr="00986C2B">
              <w:rPr>
                <w:rFonts w:ascii="Times New Roman" w:hAnsi="Times New Roman" w:cs="Times New Roman"/>
                <w:shd w:val="clear" w:color="auto" w:fill="FFFFFF"/>
              </w:rPr>
              <w:tab/>
              <w:t>_________________________</w:t>
            </w:r>
          </w:p>
          <w:p w14:paraId="394D5B25" w14:textId="77777777" w:rsidR="005B2F60" w:rsidRPr="00986C2B" w:rsidRDefault="005B2F60" w:rsidP="00546C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86C2B">
              <w:rPr>
                <w:rFonts w:ascii="Times New Roman" w:hAnsi="Times New Roman" w:cs="Times New Roman"/>
                <w:shd w:val="clear" w:color="auto" w:fill="FFFFFF"/>
              </w:rPr>
              <w:t xml:space="preserve">Профсоюзный стаж </w:t>
            </w:r>
            <w:r w:rsidRPr="00986C2B">
              <w:rPr>
                <w:rFonts w:ascii="Times New Roman" w:hAnsi="Times New Roman" w:cs="Times New Roman"/>
                <w:shd w:val="clear" w:color="auto" w:fill="FFFFFF"/>
              </w:rPr>
              <w:tab/>
              <w:t>_________________________</w:t>
            </w:r>
          </w:p>
        </w:tc>
      </w:tr>
    </w:tbl>
    <w:p w14:paraId="26E9EB49" w14:textId="77777777" w:rsidR="005B2F60" w:rsidRPr="00986C2B" w:rsidRDefault="005B2F60" w:rsidP="005B2F60">
      <w:pPr>
        <w:tabs>
          <w:tab w:val="left" w:leader="underscore" w:pos="8912"/>
        </w:tabs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76F40624" w14:textId="77777777" w:rsidR="005B2F60" w:rsidRPr="00986C2B" w:rsidRDefault="005B2F60" w:rsidP="005B2F60">
      <w:pPr>
        <w:ind w:left="8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986C2B">
        <w:rPr>
          <w:rFonts w:ascii="Times New Roman" w:eastAsiaTheme="minorHAnsi" w:hAnsi="Times New Roman" w:cs="Times New Roman"/>
          <w:sz w:val="22"/>
          <w:szCs w:val="22"/>
          <w:shd w:val="clear" w:color="auto" w:fill="FFFFFF"/>
          <w:lang w:eastAsia="en-US"/>
        </w:rPr>
        <w:t>ЗАЯВЛЕНИЕ</w:t>
      </w:r>
    </w:p>
    <w:p w14:paraId="0A9C7CE1" w14:textId="77777777" w:rsidR="005B2F60" w:rsidRPr="00986C2B" w:rsidRDefault="005B2F60" w:rsidP="005B2F60">
      <w:pPr>
        <w:ind w:left="680" w:firstLine="4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986C2B">
        <w:rPr>
          <w:rFonts w:ascii="Times New Roman" w:eastAsiaTheme="minorHAnsi" w:hAnsi="Times New Roman" w:cs="Times New Roman"/>
          <w:sz w:val="22"/>
          <w:szCs w:val="22"/>
          <w:shd w:val="clear" w:color="auto" w:fill="FFFFFF"/>
          <w:lang w:eastAsia="en-US"/>
        </w:rPr>
        <w:t>о предоставлении материальной помощи на частичное возмещение стоимости (лечение, обследование, путевки на санаторно-курортное лечение в санатории, профилактории).</w:t>
      </w:r>
    </w:p>
    <w:p w14:paraId="306F897F" w14:textId="77777777" w:rsidR="005B2F60" w:rsidRPr="00986C2B" w:rsidRDefault="005B2F60" w:rsidP="005B2F60">
      <w:pPr>
        <w:spacing w:line="295" w:lineRule="auto"/>
        <w:ind w:left="8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86C2B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(нужное подчеркнуть)</w:t>
      </w:r>
    </w:p>
    <w:p w14:paraId="41FAAB19" w14:textId="77777777" w:rsidR="005B2F60" w:rsidRPr="00986C2B" w:rsidRDefault="005B2F60" w:rsidP="005B2F60">
      <w:pPr>
        <w:ind w:firstLine="58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986C2B">
        <w:rPr>
          <w:rFonts w:ascii="Times New Roman" w:eastAsiaTheme="minorHAnsi" w:hAnsi="Times New Roman" w:cs="Times New Roman"/>
          <w:sz w:val="22"/>
          <w:szCs w:val="22"/>
          <w:shd w:val="clear" w:color="auto" w:fill="FFFFFF"/>
          <w:lang w:eastAsia="en-US"/>
        </w:rPr>
        <w:t>Прошу оказать материальную помощь на частичное возмещение стоимости (лечения, обследования, путевки на санаторно-курортное лечение в санатории, профилактории).</w:t>
      </w:r>
    </w:p>
    <w:p w14:paraId="4882AF61" w14:textId="77777777" w:rsidR="005B2F60" w:rsidRPr="00986C2B" w:rsidRDefault="005B2F60" w:rsidP="005B2F60">
      <w:pPr>
        <w:pBdr>
          <w:bottom w:val="single" w:sz="4" w:space="0" w:color="auto"/>
        </w:pBdr>
        <w:spacing w:after="260"/>
        <w:ind w:left="8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86C2B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(нужное подчеркнуть)</w:t>
      </w:r>
    </w:p>
    <w:p w14:paraId="588EF926" w14:textId="77777777" w:rsidR="005B2F60" w:rsidRPr="00986C2B" w:rsidRDefault="005B2F60" w:rsidP="005B2F60">
      <w:pPr>
        <w:spacing w:after="100"/>
        <w:ind w:left="80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986C2B">
        <w:rPr>
          <w:rFonts w:ascii="Times New Roman" w:eastAsiaTheme="minorHAnsi" w:hAnsi="Times New Roman" w:cs="Times New Roman"/>
          <w:sz w:val="16"/>
          <w:szCs w:val="16"/>
          <w:shd w:val="clear" w:color="auto" w:fill="FFFFFF"/>
          <w:lang w:eastAsia="en-US"/>
        </w:rPr>
        <w:t>(наименование санаторно-курортной организации)</w:t>
      </w:r>
    </w:p>
    <w:p w14:paraId="7FF909A2" w14:textId="77777777" w:rsidR="005B2F60" w:rsidRPr="00986C2B" w:rsidRDefault="005B2F60" w:rsidP="005B2F60">
      <w:pPr>
        <w:pBdr>
          <w:bottom w:val="single" w:sz="4" w:space="0" w:color="auto"/>
        </w:pBdr>
        <w:spacing w:after="2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986C2B">
        <w:rPr>
          <w:rFonts w:ascii="Times New Roman" w:eastAsiaTheme="minorHAnsi" w:hAnsi="Times New Roman" w:cs="Times New Roman"/>
          <w:sz w:val="22"/>
          <w:szCs w:val="22"/>
          <w:shd w:val="clear" w:color="auto" w:fill="FFFFFF"/>
          <w:lang w:eastAsia="en-US"/>
        </w:rPr>
        <w:t>расположенного по адресу:</w:t>
      </w:r>
    </w:p>
    <w:p w14:paraId="0FF37C19" w14:textId="77777777" w:rsidR="005B2F60" w:rsidRPr="00986C2B" w:rsidRDefault="005B2F60" w:rsidP="005B2F60">
      <w:pPr>
        <w:ind w:left="3835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986C2B">
        <w:rPr>
          <w:rFonts w:ascii="Times New Roman" w:eastAsiaTheme="minorHAnsi" w:hAnsi="Times New Roman" w:cs="Times New Roman"/>
          <w:sz w:val="16"/>
          <w:szCs w:val="16"/>
          <w:shd w:val="clear" w:color="auto" w:fill="FFFFFF"/>
          <w:lang w:eastAsia="en-US"/>
        </w:rPr>
        <w:t>(адрес санаторно-курортной организации)</w:t>
      </w:r>
    </w:p>
    <w:p w14:paraId="0AEC8275" w14:textId="77777777" w:rsidR="005B2F60" w:rsidRPr="00986C2B" w:rsidRDefault="005B2F60" w:rsidP="005B2F60">
      <w:p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986C2B">
        <w:rPr>
          <w:rFonts w:ascii="Times New Roman" w:eastAsiaTheme="minorHAnsi" w:hAnsi="Times New Roman" w:cs="Times New Roman"/>
          <w:sz w:val="22"/>
          <w:szCs w:val="22"/>
          <w:shd w:val="clear" w:color="auto" w:fill="FFFFFF"/>
          <w:lang w:eastAsia="en-US"/>
        </w:rPr>
        <w:t>Сообщаю реквизиты счета, открытого в банке или иной кредитной организации, на который прошу перечислить, денежные средства: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4795"/>
      </w:tblGrid>
      <w:tr w:rsidR="005B2F60" w:rsidRPr="00986C2B" w14:paraId="7F08B6EF" w14:textId="77777777" w:rsidTr="00546C26">
        <w:trPr>
          <w:trHeight w:hRule="exact" w:val="45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557EE6" w14:textId="77777777" w:rsidR="005B2F60" w:rsidRPr="00986C2B" w:rsidRDefault="005B2F60" w:rsidP="00546C26">
            <w:pP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986C2B">
              <w:rPr>
                <w:rFonts w:ascii="Times New Roman" w:eastAsiaTheme="minorHAns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Получатель ФИО (полностью)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F20078" w14:textId="77777777" w:rsidR="005B2F60" w:rsidRPr="00986C2B" w:rsidRDefault="005B2F60" w:rsidP="00546C26">
            <w:pPr>
              <w:rPr>
                <w:color w:val="auto"/>
                <w:sz w:val="10"/>
                <w:szCs w:val="10"/>
              </w:rPr>
            </w:pPr>
          </w:p>
        </w:tc>
      </w:tr>
      <w:tr w:rsidR="005B2F60" w:rsidRPr="00986C2B" w14:paraId="18447C1E" w14:textId="77777777" w:rsidTr="00546C26">
        <w:trPr>
          <w:trHeight w:hRule="exact" w:val="44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5EE9A3" w14:textId="77777777" w:rsidR="005B2F60" w:rsidRPr="00986C2B" w:rsidRDefault="005B2F60" w:rsidP="00546C26">
            <w:pP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986C2B">
              <w:rPr>
                <w:rFonts w:ascii="Times New Roman" w:eastAsiaTheme="minorHAns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Счет получателя (20 знаков)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35BA9A" w14:textId="77777777" w:rsidR="005B2F60" w:rsidRPr="00986C2B" w:rsidRDefault="005B2F60" w:rsidP="00546C26">
            <w:pPr>
              <w:rPr>
                <w:color w:val="auto"/>
                <w:sz w:val="10"/>
                <w:szCs w:val="10"/>
              </w:rPr>
            </w:pPr>
          </w:p>
        </w:tc>
      </w:tr>
      <w:tr w:rsidR="005B2F60" w:rsidRPr="00986C2B" w14:paraId="70686896" w14:textId="77777777" w:rsidTr="00546C26">
        <w:trPr>
          <w:trHeight w:hRule="exact" w:val="44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5A3A08" w14:textId="77777777" w:rsidR="005B2F60" w:rsidRPr="00986C2B" w:rsidRDefault="005B2F60" w:rsidP="00546C26">
            <w:pP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986C2B">
              <w:rPr>
                <w:rFonts w:ascii="Times New Roman" w:eastAsiaTheme="minorHAns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Банк получателя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71020D" w14:textId="77777777" w:rsidR="005B2F60" w:rsidRPr="00986C2B" w:rsidRDefault="005B2F60" w:rsidP="00546C26">
            <w:pPr>
              <w:rPr>
                <w:color w:val="auto"/>
                <w:sz w:val="10"/>
                <w:szCs w:val="10"/>
              </w:rPr>
            </w:pPr>
          </w:p>
        </w:tc>
      </w:tr>
      <w:tr w:rsidR="005B2F60" w:rsidRPr="00986C2B" w14:paraId="32D0CB20" w14:textId="77777777" w:rsidTr="00546C26">
        <w:trPr>
          <w:trHeight w:hRule="exact" w:val="45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8147B6" w14:textId="77777777" w:rsidR="005B2F60" w:rsidRPr="00986C2B" w:rsidRDefault="005B2F60" w:rsidP="00546C26">
            <w:pP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986C2B">
              <w:rPr>
                <w:rFonts w:ascii="Times New Roman" w:eastAsiaTheme="minorHAns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БИК банка получателя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A90FD3" w14:textId="77777777" w:rsidR="005B2F60" w:rsidRPr="00986C2B" w:rsidRDefault="005B2F60" w:rsidP="00546C26">
            <w:pPr>
              <w:rPr>
                <w:color w:val="auto"/>
                <w:sz w:val="10"/>
                <w:szCs w:val="10"/>
              </w:rPr>
            </w:pPr>
          </w:p>
        </w:tc>
      </w:tr>
      <w:tr w:rsidR="005B2F60" w:rsidRPr="00986C2B" w14:paraId="7C4EED76" w14:textId="77777777" w:rsidTr="00546C26">
        <w:trPr>
          <w:trHeight w:hRule="exact" w:val="45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0D4A51" w14:textId="77777777" w:rsidR="005B2F60" w:rsidRPr="00986C2B" w:rsidRDefault="005B2F60" w:rsidP="00546C26">
            <w:pP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986C2B">
              <w:rPr>
                <w:rFonts w:ascii="Times New Roman" w:eastAsiaTheme="minorHAns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Корреспондентский счет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8C80A" w14:textId="77777777" w:rsidR="005B2F60" w:rsidRPr="00986C2B" w:rsidRDefault="005B2F60" w:rsidP="00546C26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7AF8D328" w14:textId="77777777" w:rsidR="005B2F60" w:rsidRPr="00986C2B" w:rsidRDefault="005B2F60" w:rsidP="005B2F60">
      <w:pPr>
        <w:tabs>
          <w:tab w:val="left" w:leader="underscore" w:pos="720"/>
        </w:tabs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986C2B">
        <w:rPr>
          <w:rFonts w:ascii="Times New Roman" w:eastAsiaTheme="minorHAnsi" w:hAnsi="Times New Roman" w:cs="Times New Roman"/>
          <w:sz w:val="22"/>
          <w:szCs w:val="22"/>
          <w:shd w:val="clear" w:color="auto" w:fill="FFFFFF"/>
          <w:lang w:eastAsia="en-US"/>
        </w:rPr>
        <w:tab/>
        <w:t xml:space="preserve"> 20___ года</w:t>
      </w:r>
    </w:p>
    <w:p w14:paraId="36C99926" w14:textId="77777777" w:rsidR="005B2F60" w:rsidRPr="00986C2B" w:rsidRDefault="005B2F60" w:rsidP="005B2F60">
      <w:pPr>
        <w:tabs>
          <w:tab w:val="left" w:pos="5554"/>
        </w:tabs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986C2B">
        <w:rPr>
          <w:rFonts w:ascii="Times New Roman" w:eastAsiaTheme="minorHAnsi" w:hAnsi="Times New Roman" w:cs="Times New Roman"/>
          <w:sz w:val="16"/>
          <w:szCs w:val="16"/>
          <w:shd w:val="clear" w:color="auto" w:fill="FFFFFF"/>
          <w:lang w:eastAsia="en-US"/>
        </w:rPr>
        <w:t>(подпись члена Профсоюза)</w:t>
      </w:r>
      <w:r w:rsidRPr="00986C2B">
        <w:rPr>
          <w:rFonts w:ascii="Times New Roman" w:eastAsiaTheme="minorHAnsi" w:hAnsi="Times New Roman" w:cs="Times New Roman"/>
          <w:sz w:val="16"/>
          <w:szCs w:val="16"/>
          <w:shd w:val="clear" w:color="auto" w:fill="FFFFFF"/>
          <w:lang w:eastAsia="en-US"/>
        </w:rPr>
        <w:tab/>
        <w:t>(расшифровка подписи)</w:t>
      </w:r>
    </w:p>
    <w:p w14:paraId="6F0504C5" w14:textId="77777777" w:rsidR="005B2F60" w:rsidRPr="00986C2B" w:rsidRDefault="005B2F60" w:rsidP="005B2F60">
      <w:pPr>
        <w:spacing w:after="86" w:line="14" w:lineRule="exact"/>
        <w:rPr>
          <w:color w:val="auto"/>
        </w:rPr>
      </w:pPr>
    </w:p>
    <w:p w14:paraId="2E94DBB9" w14:textId="77777777" w:rsidR="005B2F60" w:rsidRPr="00986C2B" w:rsidRDefault="005B2F60" w:rsidP="005B2F60">
      <w:pPr>
        <w:tabs>
          <w:tab w:val="left" w:leader="underscore" w:pos="8912"/>
        </w:tabs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986C2B">
        <w:rPr>
          <w:rFonts w:ascii="Times New Roman" w:eastAsiaTheme="minorHAnsi" w:hAnsi="Times New Roman" w:cs="Times New Roman"/>
          <w:sz w:val="22"/>
          <w:szCs w:val="22"/>
          <w:shd w:val="clear" w:color="auto" w:fill="FFFFFF"/>
          <w:lang w:eastAsia="en-US"/>
        </w:rPr>
        <w:t xml:space="preserve">Председатель первичной Профсоюзной организации </w:t>
      </w:r>
      <w:r w:rsidRPr="00986C2B">
        <w:rPr>
          <w:rFonts w:ascii="Times New Roman" w:eastAsiaTheme="minorHAnsi" w:hAnsi="Times New Roman" w:cs="Times New Roman"/>
          <w:sz w:val="22"/>
          <w:szCs w:val="22"/>
          <w:shd w:val="clear" w:color="auto" w:fill="FFFFFF"/>
          <w:lang w:eastAsia="en-US"/>
        </w:rPr>
        <w:tab/>
      </w:r>
    </w:p>
    <w:p w14:paraId="1C7682EF" w14:textId="0CBD57C3" w:rsidR="009E5EDC" w:rsidRDefault="005B2F60" w:rsidP="005B2F60">
      <w:pPr>
        <w:pStyle w:val="30"/>
        <w:shd w:val="clear" w:color="auto" w:fill="auto"/>
        <w:spacing w:after="260" w:line="230" w:lineRule="auto"/>
        <w:ind w:right="0"/>
        <w:jc w:val="left"/>
        <w:sectPr w:rsidR="009E5EDC" w:rsidSect="00CF2B17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0" w:h="16840"/>
          <w:pgMar w:top="709" w:right="811" w:bottom="851" w:left="816" w:header="0" w:footer="3" w:gutter="0"/>
          <w:pgNumType w:start="1"/>
          <w:cols w:space="720"/>
          <w:noEndnote/>
          <w:docGrid w:linePitch="360"/>
        </w:sectPr>
      </w:pPr>
      <w:r w:rsidRPr="00986C2B">
        <w:rPr>
          <w:color w:val="000000"/>
          <w:shd w:val="clear" w:color="auto" w:fill="FFFFFF"/>
        </w:rPr>
        <w:t>(наименование организации)</w:t>
      </w:r>
      <w:r>
        <w:br w:type="page"/>
      </w:r>
    </w:p>
    <w:p w14:paraId="5E10B39B" w14:textId="3679B060" w:rsidR="005B2F60" w:rsidRDefault="005B2F60" w:rsidP="005B2F60">
      <w:pPr>
        <w:pStyle w:val="40"/>
        <w:shd w:val="clear" w:color="auto" w:fill="auto"/>
        <w:spacing w:after="0"/>
        <w:ind w:left="0"/>
        <w:jc w:val="right"/>
      </w:pPr>
      <w:r>
        <w:rPr>
          <w:rStyle w:val="4"/>
          <w:color w:val="000000"/>
        </w:rPr>
        <w:lastRenderedPageBreak/>
        <w:t xml:space="preserve">Приложение № </w:t>
      </w:r>
      <w:r w:rsidR="00F8217F">
        <w:rPr>
          <w:rStyle w:val="4"/>
          <w:color w:val="000000"/>
        </w:rPr>
        <w:t>2</w:t>
      </w:r>
      <w:r>
        <w:rPr>
          <w:rStyle w:val="4"/>
          <w:color w:val="000000"/>
        </w:rPr>
        <w:t>.</w:t>
      </w:r>
      <w:r w:rsidR="00F8217F">
        <w:rPr>
          <w:rStyle w:val="4"/>
          <w:color w:val="000000"/>
        </w:rPr>
        <w:t>3</w:t>
      </w:r>
    </w:p>
    <w:p w14:paraId="41C7189A" w14:textId="77777777" w:rsidR="005B2F60" w:rsidRDefault="005B2F60" w:rsidP="005B2F60">
      <w:pPr>
        <w:pStyle w:val="a9"/>
        <w:jc w:val="right"/>
        <w:rPr>
          <w:rStyle w:val="4"/>
        </w:rPr>
      </w:pPr>
      <w:r>
        <w:rPr>
          <w:rStyle w:val="4"/>
        </w:rPr>
        <w:t>к «Программе "Оздоровление и лечение" членов Профсоюза».</w:t>
      </w:r>
    </w:p>
    <w:p w14:paraId="343B3298" w14:textId="77777777" w:rsidR="005B2F60" w:rsidRDefault="005B2F60" w:rsidP="005B2F60">
      <w:pPr>
        <w:pStyle w:val="a3"/>
        <w:shd w:val="clear" w:color="auto" w:fill="auto"/>
        <w:ind w:left="6380" w:firstLine="0"/>
        <w:jc w:val="left"/>
        <w:rPr>
          <w:rStyle w:val="1"/>
          <w:color w:val="000000"/>
        </w:rPr>
      </w:pPr>
    </w:p>
    <w:p w14:paraId="14A468CA" w14:textId="2B2E8F46" w:rsidR="005B2F60" w:rsidRDefault="005B2F60" w:rsidP="005B2F60">
      <w:pPr>
        <w:pStyle w:val="a3"/>
        <w:shd w:val="clear" w:color="auto" w:fill="auto"/>
        <w:ind w:left="6380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t>Председателю Омской областной организации</w:t>
      </w:r>
      <w:r>
        <w:t xml:space="preserve"> </w:t>
      </w:r>
      <w:r>
        <w:rPr>
          <w:rStyle w:val="1"/>
          <w:color w:val="000000"/>
        </w:rPr>
        <w:t xml:space="preserve">Общероссийского Профсоюза образования </w:t>
      </w:r>
      <w:proofErr w:type="spellStart"/>
      <w:r>
        <w:rPr>
          <w:rStyle w:val="1"/>
          <w:color w:val="000000"/>
        </w:rPr>
        <w:t>Дрейлингу</w:t>
      </w:r>
      <w:proofErr w:type="spellEnd"/>
      <w:r>
        <w:rPr>
          <w:rStyle w:val="1"/>
          <w:color w:val="000000"/>
        </w:rPr>
        <w:t xml:space="preserve"> Е.Ф.</w:t>
      </w:r>
    </w:p>
    <w:p w14:paraId="0254C8F4" w14:textId="77777777" w:rsidR="005B2F60" w:rsidRDefault="005B2F60" w:rsidP="005B2F60">
      <w:pPr>
        <w:pStyle w:val="a3"/>
        <w:shd w:val="clear" w:color="auto" w:fill="auto"/>
        <w:ind w:left="6380" w:firstLine="0"/>
        <w:jc w:val="left"/>
      </w:pPr>
    </w:p>
    <w:p w14:paraId="09ADFBA1" w14:textId="77777777" w:rsidR="005B2F60" w:rsidRDefault="005B2F60" w:rsidP="005B2F60">
      <w:pPr>
        <w:pStyle w:val="a3"/>
        <w:shd w:val="clear" w:color="auto" w:fill="auto"/>
        <w:spacing w:after="160"/>
        <w:ind w:firstLine="0"/>
        <w:jc w:val="center"/>
      </w:pPr>
      <w:r>
        <w:rPr>
          <w:rStyle w:val="1"/>
          <w:color w:val="000000"/>
        </w:rPr>
        <w:t>ХОДАТАЙСТВО.</w:t>
      </w:r>
    </w:p>
    <w:p w14:paraId="729B11CD" w14:textId="77777777" w:rsidR="005B2F60" w:rsidRDefault="005B2F60" w:rsidP="005B2F60">
      <w:pPr>
        <w:pStyle w:val="a3"/>
        <w:shd w:val="clear" w:color="auto" w:fill="auto"/>
        <w:tabs>
          <w:tab w:val="left" w:leader="underscore" w:pos="4690"/>
        </w:tabs>
        <w:ind w:firstLine="740"/>
      </w:pPr>
      <w:r>
        <w:rPr>
          <w:rStyle w:val="1"/>
          <w:color w:val="000000"/>
        </w:rPr>
        <w:t>В соответствии с программой «Оздоровление и лечение» Омской областной организации Общероссийского Профсоюза образования на 2022-</w:t>
      </w:r>
      <w:r>
        <w:rPr>
          <w:rStyle w:val="1"/>
          <w:color w:val="000000"/>
        </w:rPr>
        <w:softHyphen/>
        <w:t xml:space="preserve">2025 г.» </w:t>
      </w:r>
      <w:r>
        <w:rPr>
          <w:rStyle w:val="1"/>
          <w:color w:val="000000"/>
        </w:rPr>
        <w:tab/>
        <w:t xml:space="preserve"> территориальная организация Омской областной</w:t>
      </w:r>
      <w:r>
        <w:t xml:space="preserve"> </w:t>
      </w:r>
      <w:r>
        <w:rPr>
          <w:rStyle w:val="1"/>
          <w:color w:val="000000"/>
        </w:rPr>
        <w:t xml:space="preserve">организации Профессионального союза работников народного образования и науки Российской Федерации ходатайствует об оказании материальной помощи на (оздоровление /лечение, обследование) </w:t>
      </w:r>
    </w:p>
    <w:p w14:paraId="4206CCCA" w14:textId="77777777" w:rsidR="005B2F60" w:rsidRDefault="005B2F60" w:rsidP="005B2F60">
      <w:pPr>
        <w:pStyle w:val="30"/>
        <w:shd w:val="clear" w:color="auto" w:fill="auto"/>
        <w:spacing w:after="300"/>
        <w:ind w:left="1280" w:right="0"/>
        <w:jc w:val="left"/>
        <w:rPr>
          <w:rStyle w:val="3"/>
          <w:color w:val="000000"/>
        </w:rPr>
      </w:pPr>
      <w:r>
        <w:rPr>
          <w:rStyle w:val="3"/>
          <w:color w:val="000000"/>
        </w:rPr>
        <w:t xml:space="preserve">                                                                                                                    (нужное подчеркнуть)</w:t>
      </w:r>
    </w:p>
    <w:p w14:paraId="19EB3E85" w14:textId="77777777" w:rsidR="005B2F60" w:rsidRPr="00D24707" w:rsidRDefault="005B2F60" w:rsidP="005B2F60">
      <w:pPr>
        <w:pStyle w:val="30"/>
        <w:shd w:val="clear" w:color="auto" w:fill="auto"/>
        <w:spacing w:after="300"/>
        <w:ind w:left="0" w:right="0"/>
        <w:jc w:val="left"/>
        <w:rPr>
          <w:rStyle w:val="3"/>
          <w:color w:val="000000"/>
          <w:sz w:val="24"/>
          <w:szCs w:val="24"/>
        </w:rPr>
      </w:pPr>
      <w:r>
        <w:rPr>
          <w:rStyle w:val="1"/>
          <w:color w:val="000000"/>
        </w:rPr>
        <w:t>члена Профсоюза</w:t>
      </w:r>
    </w:p>
    <w:p w14:paraId="70CA45B0" w14:textId="77777777" w:rsidR="005B2F60" w:rsidRDefault="005B2F60" w:rsidP="005B2F60">
      <w:pPr>
        <w:pStyle w:val="40"/>
        <w:pBdr>
          <w:top w:val="single" w:sz="4" w:space="0" w:color="auto"/>
        </w:pBdr>
        <w:shd w:val="clear" w:color="auto" w:fill="auto"/>
        <w:spacing w:after="1000"/>
        <w:ind w:left="0"/>
        <w:jc w:val="both"/>
      </w:pPr>
      <w:r>
        <w:rPr>
          <w:rStyle w:val="4"/>
          <w:color w:val="000000"/>
        </w:rPr>
        <w:t>(Ф.И.О полностью, должность, наименование образовательной организации в соответствии с Уставом)</w:t>
      </w:r>
    </w:p>
    <w:p w14:paraId="1AE054D2" w14:textId="77777777" w:rsidR="005B2F60" w:rsidRDefault="005B2F60" w:rsidP="005B2F60">
      <w:pPr>
        <w:pStyle w:val="a3"/>
        <w:shd w:val="clear" w:color="auto" w:fill="auto"/>
        <w:tabs>
          <w:tab w:val="left" w:leader="underscore" w:pos="9058"/>
        </w:tabs>
        <w:ind w:firstLine="0"/>
      </w:pPr>
      <w:r>
        <w:rPr>
          <w:rStyle w:val="1"/>
          <w:color w:val="000000"/>
        </w:rPr>
        <w:t xml:space="preserve">из консолидированного фонда в сумме </w:t>
      </w:r>
      <w:r>
        <w:rPr>
          <w:rStyle w:val="1"/>
          <w:color w:val="000000"/>
        </w:rPr>
        <w:tab/>
      </w:r>
    </w:p>
    <w:p w14:paraId="2B22B4B6" w14:textId="77777777" w:rsidR="005B2F60" w:rsidRDefault="005B2F60" w:rsidP="005B2F60">
      <w:pPr>
        <w:pStyle w:val="a3"/>
        <w:pBdr>
          <w:bottom w:val="single" w:sz="4" w:space="0" w:color="auto"/>
        </w:pBdr>
        <w:shd w:val="clear" w:color="auto" w:fill="auto"/>
        <w:spacing w:after="640"/>
        <w:ind w:left="6080" w:firstLine="0"/>
        <w:jc w:val="left"/>
      </w:pPr>
      <w:r>
        <w:rPr>
          <w:rStyle w:val="1"/>
          <w:color w:val="000000"/>
        </w:rPr>
        <w:t>(прописью)</w:t>
      </w:r>
    </w:p>
    <w:p w14:paraId="6D7B7B56" w14:textId="77777777" w:rsidR="005B2F60" w:rsidRDefault="005B2F60" w:rsidP="005B2F60">
      <w:pPr>
        <w:pStyle w:val="a3"/>
        <w:shd w:val="clear" w:color="auto" w:fill="auto"/>
        <w:tabs>
          <w:tab w:val="left" w:leader="underscore" w:pos="4253"/>
        </w:tabs>
        <w:spacing w:after="300"/>
        <w:ind w:firstLine="0"/>
      </w:pPr>
      <w:r>
        <w:rPr>
          <w:rStyle w:val="1"/>
          <w:color w:val="000000"/>
        </w:rPr>
        <w:t xml:space="preserve">Стаж членства в профсоюзе </w:t>
      </w:r>
      <w:r>
        <w:rPr>
          <w:rStyle w:val="1"/>
          <w:color w:val="000000"/>
        </w:rPr>
        <w:tab/>
        <w:t>.</w:t>
      </w:r>
    </w:p>
    <w:p w14:paraId="35378E8D" w14:textId="77777777" w:rsidR="005B2F60" w:rsidRDefault="005B2F60" w:rsidP="005B2F60">
      <w:pPr>
        <w:pStyle w:val="20"/>
        <w:keepNext/>
        <w:keepLines/>
        <w:shd w:val="clear" w:color="auto" w:fill="auto"/>
      </w:pPr>
      <w:bookmarkStart w:id="22" w:name="bookmark19"/>
      <w:r>
        <w:rPr>
          <w:rStyle w:val="2"/>
          <w:b/>
          <w:bCs/>
          <w:color w:val="000000"/>
        </w:rPr>
        <w:t>Приложение:</w:t>
      </w:r>
      <w:bookmarkEnd w:id="22"/>
    </w:p>
    <w:p w14:paraId="2F6477E3" w14:textId="77777777" w:rsidR="005B2F60" w:rsidRDefault="005B2F60" w:rsidP="005B2F60">
      <w:pPr>
        <w:pStyle w:val="a3"/>
        <w:numPr>
          <w:ilvl w:val="0"/>
          <w:numId w:val="4"/>
        </w:numPr>
        <w:shd w:val="clear" w:color="auto" w:fill="auto"/>
        <w:tabs>
          <w:tab w:val="left" w:pos="291"/>
        </w:tabs>
        <w:ind w:firstLine="0"/>
      </w:pPr>
      <w:r>
        <w:rPr>
          <w:rStyle w:val="1"/>
          <w:color w:val="000000"/>
        </w:rPr>
        <w:t>личное заявление члена Профсоюза;</w:t>
      </w:r>
    </w:p>
    <w:p w14:paraId="3C580FF0" w14:textId="4C028FD6" w:rsidR="005B2F60" w:rsidRDefault="005B2F60" w:rsidP="005B2F60">
      <w:pPr>
        <w:pStyle w:val="a3"/>
        <w:numPr>
          <w:ilvl w:val="0"/>
          <w:numId w:val="4"/>
        </w:numPr>
        <w:shd w:val="clear" w:color="auto" w:fill="auto"/>
        <w:tabs>
          <w:tab w:val="left" w:pos="291"/>
        </w:tabs>
        <w:ind w:firstLine="0"/>
      </w:pPr>
      <w:r>
        <w:rPr>
          <w:rStyle w:val="1"/>
          <w:color w:val="000000"/>
        </w:rPr>
        <w:t xml:space="preserve">отчетные документы, подтверждающие расходы </w:t>
      </w:r>
      <w:r w:rsidR="00F3487B">
        <w:rPr>
          <w:rStyle w:val="1"/>
          <w:color w:val="000000"/>
        </w:rPr>
        <w:t>в соответствии с положением</w:t>
      </w:r>
      <w:r>
        <w:rPr>
          <w:rStyle w:val="1"/>
          <w:color w:val="000000"/>
        </w:rPr>
        <w:t xml:space="preserve"> об оказании материальной помощи членам Профсоюза на оздоровление /лечение.</w:t>
      </w:r>
    </w:p>
    <w:p w14:paraId="1968472D" w14:textId="77777777" w:rsidR="005B2F60" w:rsidRDefault="005B2F60" w:rsidP="005B2F60">
      <w:pPr>
        <w:pStyle w:val="30"/>
        <w:shd w:val="clear" w:color="auto" w:fill="auto"/>
        <w:ind w:left="7320" w:right="0"/>
        <w:jc w:val="left"/>
      </w:pPr>
      <w:r>
        <w:rPr>
          <w:rStyle w:val="3"/>
          <w:color w:val="000000"/>
        </w:rPr>
        <w:t>(нужное подчеркнуть)</w:t>
      </w:r>
    </w:p>
    <w:p w14:paraId="507F4CC8" w14:textId="77777777" w:rsidR="005B2F60" w:rsidRDefault="005B2F60" w:rsidP="005B2F60">
      <w:pPr>
        <w:spacing w:line="14" w:lineRule="exact"/>
        <w:rPr>
          <w:color w:val="auto"/>
        </w:rPr>
        <w:sectPr w:rsidR="005B2F60" w:rsidSect="009E5EDC">
          <w:pgSz w:w="11900" w:h="16840"/>
          <w:pgMar w:top="568" w:right="669" w:bottom="1338" w:left="70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507365" distB="0" distL="114300" distR="4159250" simplePos="0" relativeHeight="251678720" behindDoc="1" locked="0" layoutInCell="1" allowOverlap="1" wp14:anchorId="4FEEC0AB" wp14:editId="15625024">
                <wp:simplePos x="0" y="0"/>
                <wp:positionH relativeFrom="margin">
                  <wp:posOffset>86995</wp:posOffset>
                </wp:positionH>
                <wp:positionV relativeFrom="paragraph">
                  <wp:posOffset>523875</wp:posOffset>
                </wp:positionV>
                <wp:extent cx="1143000" cy="633730"/>
                <wp:effectExtent l="1270" t="2540" r="0" b="1905"/>
                <wp:wrapTopAndBottom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220F1" w14:textId="77777777" w:rsidR="005B2F60" w:rsidRDefault="005B2F60" w:rsidP="005B2F60">
                            <w:pPr>
                              <w:pStyle w:val="a3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300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1"/>
                                <w:color w:val="000000"/>
                              </w:rPr>
                              <w:t>(должность)</w:t>
                            </w:r>
                          </w:p>
                          <w:p w14:paraId="39868423" w14:textId="77777777" w:rsidR="005B2F60" w:rsidRDefault="005B2F60" w:rsidP="005B2F60">
                            <w:pPr>
                              <w:pStyle w:val="a3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1"/>
                                <w:color w:val="00000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C0AB" id="Text Box 19" o:spid="_x0000_s1028" type="#_x0000_t202" style="position:absolute;margin-left:6.85pt;margin-top:41.25pt;width:90pt;height:49.9pt;z-index:-251637760;visibility:visible;mso-wrap-style:square;mso-width-percent:0;mso-height-percent:0;mso-wrap-distance-left:9pt;mso-wrap-distance-top:39.95pt;mso-wrap-distance-right:327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" filled="f" stroked="f">
                <v:textbox inset="0,0,0,0">
                  <w:txbxContent>
                    <w:p w14:paraId="131220F1" w14:textId="77777777" w:rsidR="005B2F60" w:rsidRDefault="005B2F60" w:rsidP="005B2F60">
                      <w:pPr>
                        <w:pStyle w:val="a3"/>
                        <w:pBdr>
                          <w:top w:val="single" w:sz="4" w:space="0" w:color="auto"/>
                        </w:pBdr>
                        <w:shd w:val="clear" w:color="auto" w:fill="auto"/>
                        <w:spacing w:after="300"/>
                        <w:ind w:left="300" w:firstLine="0"/>
                        <w:jc w:val="left"/>
                      </w:pPr>
                      <w:r>
                        <w:rPr>
                          <w:rStyle w:val="1"/>
                          <w:color w:val="000000"/>
                        </w:rPr>
                        <w:t>(должность)</w:t>
                      </w:r>
                    </w:p>
                    <w:p w14:paraId="39868423" w14:textId="77777777" w:rsidR="005B2F60" w:rsidRDefault="005B2F60" w:rsidP="005B2F60">
                      <w:pPr>
                        <w:pStyle w:val="a3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1"/>
                          <w:color w:val="000000"/>
                        </w:rPr>
                        <w:t>М.П.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4190" distB="393700" distL="2784475" distR="114300" simplePos="0" relativeHeight="251679744" behindDoc="1" locked="0" layoutInCell="1" allowOverlap="1" wp14:anchorId="77A93DC1" wp14:editId="32B31CA9">
                <wp:simplePos x="0" y="0"/>
                <wp:positionH relativeFrom="margin">
                  <wp:posOffset>2757170</wp:posOffset>
                </wp:positionH>
                <wp:positionV relativeFrom="paragraph">
                  <wp:posOffset>520700</wp:posOffset>
                </wp:positionV>
                <wp:extent cx="2517775" cy="234950"/>
                <wp:effectExtent l="4445" t="0" r="1905" b="3810"/>
                <wp:wrapTopAndBottom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8013D" w14:textId="77777777" w:rsidR="005B2F60" w:rsidRDefault="005B2F60" w:rsidP="005B2F60">
                            <w:pPr>
                              <w:pStyle w:val="a3"/>
                              <w:shd w:val="clear" w:color="auto" w:fill="auto"/>
                              <w:tabs>
                                <w:tab w:val="left" w:pos="2894"/>
                              </w:tabs>
                              <w:ind w:firstLine="0"/>
                            </w:pPr>
                            <w:r>
                              <w:rPr>
                                <w:rStyle w:val="1"/>
                                <w:color w:val="000000"/>
                              </w:rPr>
                              <w:t>(подпись)</w:t>
                            </w:r>
                            <w:r>
                              <w:rPr>
                                <w:rStyle w:val="1"/>
                                <w:color w:val="000000"/>
                              </w:rPr>
                              <w:tab/>
                              <w:t>(Ф.И.О.)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93DC1" id="Text Box 20" o:spid="_x0000_s1029" type="#_x0000_t202" style="position:absolute;margin-left:217.1pt;margin-top:41pt;width:198.25pt;height:18.5pt;z-index:-251636736;visibility:visible;mso-wrap-style:square;mso-width-percent:0;mso-height-percent:0;mso-wrap-distance-left:219.25pt;mso-wrap-distance-top:39.7pt;mso-wrap-distance-right:9pt;mso-wrap-distance-bottom:3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" filled="f" stroked="f">
                <v:textbox inset="0,0,0,0">
                  <w:txbxContent>
                    <w:p w14:paraId="7888013D" w14:textId="77777777" w:rsidR="005B2F60" w:rsidRDefault="005B2F60" w:rsidP="005B2F60">
                      <w:pPr>
                        <w:pStyle w:val="a3"/>
                        <w:shd w:val="clear" w:color="auto" w:fill="auto"/>
                        <w:tabs>
                          <w:tab w:val="left" w:pos="2894"/>
                        </w:tabs>
                        <w:ind w:firstLine="0"/>
                      </w:pPr>
                      <w:r>
                        <w:rPr>
                          <w:rStyle w:val="1"/>
                          <w:color w:val="000000"/>
                        </w:rPr>
                        <w:t>(подпись)</w:t>
                      </w:r>
                      <w:r>
                        <w:rPr>
                          <w:rStyle w:val="1"/>
                          <w:color w:val="000000"/>
                        </w:rPr>
                        <w:tab/>
                        <w:t>(Ф.И.О.)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B180C7" w14:textId="77777777" w:rsidR="005B2F60" w:rsidRDefault="005B2F60" w:rsidP="005B2F60">
      <w:pPr>
        <w:spacing w:line="240" w:lineRule="exact"/>
        <w:rPr>
          <w:color w:val="auto"/>
          <w:sz w:val="19"/>
          <w:szCs w:val="19"/>
        </w:rPr>
      </w:pPr>
    </w:p>
    <w:p w14:paraId="3AA63041" w14:textId="77777777" w:rsidR="005B2F60" w:rsidRDefault="005B2F60" w:rsidP="005B2F60">
      <w:pPr>
        <w:spacing w:line="240" w:lineRule="exact"/>
        <w:rPr>
          <w:color w:val="auto"/>
          <w:sz w:val="19"/>
          <w:szCs w:val="19"/>
        </w:rPr>
      </w:pPr>
    </w:p>
    <w:p w14:paraId="1495FEEA" w14:textId="77777777" w:rsidR="005B2F60" w:rsidRDefault="005B2F60" w:rsidP="005B2F60">
      <w:pPr>
        <w:spacing w:before="41" w:after="41" w:line="240" w:lineRule="exact"/>
        <w:rPr>
          <w:color w:val="auto"/>
          <w:sz w:val="19"/>
          <w:szCs w:val="19"/>
        </w:rPr>
      </w:pPr>
    </w:p>
    <w:p w14:paraId="59610D8E" w14:textId="77777777" w:rsidR="005B2F60" w:rsidRDefault="005B2F60" w:rsidP="005B2F60">
      <w:pPr>
        <w:spacing w:line="14" w:lineRule="exact"/>
        <w:rPr>
          <w:color w:val="auto"/>
        </w:rPr>
        <w:sectPr w:rsidR="005B2F60">
          <w:type w:val="continuous"/>
          <w:pgSz w:w="11900" w:h="16840"/>
          <w:pgMar w:top="2209" w:right="0" w:bottom="2027" w:left="0" w:header="0" w:footer="3" w:gutter="0"/>
          <w:cols w:space="720"/>
          <w:noEndnote/>
          <w:docGrid w:linePitch="360"/>
        </w:sectPr>
      </w:pPr>
    </w:p>
    <w:p w14:paraId="7B51E36A" w14:textId="77777777" w:rsidR="005B2F60" w:rsidRDefault="005B2F60" w:rsidP="005B2F60">
      <w:pPr>
        <w:pStyle w:val="a3"/>
        <w:shd w:val="clear" w:color="auto" w:fill="auto"/>
        <w:ind w:firstLine="0"/>
        <w:jc w:val="left"/>
        <w:sectPr w:rsidR="005B2F60">
          <w:type w:val="continuous"/>
          <w:pgSz w:w="11900" w:h="16840"/>
          <w:pgMar w:top="2209" w:right="816" w:bottom="2027" w:left="802" w:header="0" w:footer="3" w:gutter="0"/>
          <w:cols w:space="720"/>
          <w:noEndnote/>
          <w:docGrid w:linePitch="360"/>
        </w:sectPr>
      </w:pPr>
      <w:r>
        <w:rPr>
          <w:rStyle w:val="1"/>
          <w:b/>
          <w:bCs/>
          <w:i/>
          <w:iCs/>
          <w:color w:val="000000"/>
        </w:rPr>
        <w:t>Ходатайство предоставляется на бланке районной организации.</w:t>
      </w:r>
    </w:p>
    <w:p w14:paraId="0F8E49C1" w14:textId="77777777" w:rsidR="005B2F60" w:rsidRDefault="005B2F60" w:rsidP="005B2F60">
      <w:pPr>
        <w:pStyle w:val="22"/>
        <w:shd w:val="clear" w:color="auto" w:fill="auto"/>
        <w:spacing w:before="560" w:after="260"/>
        <w:ind w:left="6960"/>
        <w:jc w:val="right"/>
      </w:pPr>
      <w:r>
        <w:rPr>
          <w:rStyle w:val="21"/>
          <w:b/>
          <w:bCs/>
          <w:color w:val="000000"/>
        </w:rPr>
        <w:lastRenderedPageBreak/>
        <w:t>Приложение 3 к постановлению президиума от 07.12.2021 № 9</w:t>
      </w:r>
    </w:p>
    <w:p w14:paraId="60B0287C" w14:textId="77777777" w:rsidR="005B2F60" w:rsidRDefault="005B2F60" w:rsidP="005B2F60">
      <w:pPr>
        <w:pStyle w:val="22"/>
        <w:shd w:val="clear" w:color="auto" w:fill="auto"/>
        <w:jc w:val="center"/>
      </w:pPr>
      <w:r>
        <w:rPr>
          <w:rStyle w:val="21"/>
          <w:b/>
          <w:bCs/>
          <w:color w:val="000000"/>
        </w:rPr>
        <w:t>ПОЛОЖЕНИЕ</w:t>
      </w:r>
    </w:p>
    <w:p w14:paraId="610DFFCD" w14:textId="77777777" w:rsidR="005B2F60" w:rsidRDefault="005B2F60" w:rsidP="005B2F60">
      <w:pPr>
        <w:pStyle w:val="22"/>
        <w:shd w:val="clear" w:color="auto" w:fill="auto"/>
        <w:spacing w:after="260"/>
        <w:jc w:val="center"/>
      </w:pPr>
      <w:r>
        <w:rPr>
          <w:rStyle w:val="21"/>
          <w:b/>
          <w:bCs/>
          <w:color w:val="000000"/>
        </w:rPr>
        <w:t>об оказании материальной помощи членам Профсоюза на лечение.</w:t>
      </w:r>
    </w:p>
    <w:p w14:paraId="711B44BF" w14:textId="77777777" w:rsidR="005B2F60" w:rsidRDefault="005B2F60" w:rsidP="005B2F60">
      <w:pPr>
        <w:pStyle w:val="22"/>
        <w:shd w:val="clear" w:color="auto" w:fill="auto"/>
        <w:spacing w:line="276" w:lineRule="auto"/>
        <w:jc w:val="center"/>
      </w:pPr>
      <w:r>
        <w:rPr>
          <w:rStyle w:val="21"/>
          <w:b/>
          <w:bCs/>
          <w:color w:val="000000"/>
        </w:rPr>
        <w:t>1. ОБЩИЕ ПОЛОЖЕНИЯ</w:t>
      </w:r>
    </w:p>
    <w:p w14:paraId="3E293518" w14:textId="77777777" w:rsidR="005B2F60" w:rsidRDefault="005B2F60" w:rsidP="005B2F60">
      <w:pPr>
        <w:pStyle w:val="a3"/>
        <w:numPr>
          <w:ilvl w:val="0"/>
          <w:numId w:val="8"/>
        </w:numPr>
        <w:shd w:val="clear" w:color="auto" w:fill="auto"/>
        <w:tabs>
          <w:tab w:val="left" w:pos="1388"/>
        </w:tabs>
        <w:ind w:firstLine="900"/>
      </w:pPr>
      <w:r>
        <w:rPr>
          <w:rStyle w:val="1"/>
          <w:color w:val="000000"/>
        </w:rPr>
        <w:t>Положение «Об оказании материальной помощи членам Профсоюза,</w:t>
      </w:r>
      <w:r w:rsidRPr="00795CCC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председателей и штатных работников профорганизаций на лечение»</w:t>
      </w:r>
      <w:r w:rsidRPr="00795CCC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(далее - Положение) разработано в соответствии с Федеральными законами «Об общественных объединениях» от 19 мая 1995 года № 82-ФЗ", «О профессиональных союзах, их правах и гарантиях деятельности» от 12.01.1996г. № 10-ФЗ, Уставом Профессионального союза работников народного образования и науки Российской Федерации, Программой «Оздоровление и лечение» Омской областной организации Общероссийского Профсоюза  образования.</w:t>
      </w:r>
    </w:p>
    <w:p w14:paraId="4DE6AE2A" w14:textId="77777777" w:rsidR="005B2F60" w:rsidRDefault="005B2F60" w:rsidP="005B2F60">
      <w:pPr>
        <w:pStyle w:val="a3"/>
        <w:numPr>
          <w:ilvl w:val="0"/>
          <w:numId w:val="8"/>
        </w:numPr>
        <w:shd w:val="clear" w:color="auto" w:fill="auto"/>
        <w:tabs>
          <w:tab w:val="left" w:pos="1546"/>
        </w:tabs>
        <w:ind w:firstLine="900"/>
      </w:pPr>
      <w:r>
        <w:rPr>
          <w:rStyle w:val="1"/>
          <w:color w:val="000000"/>
        </w:rPr>
        <w:t>Настоящее Положение определяет порядок оказания и размер материальной помощи из средств Программы «Оздоровление и лечение» членам Профсоюза на лечение (кроме косметических операций), обследование (кроме косметических операций).</w:t>
      </w:r>
    </w:p>
    <w:p w14:paraId="25B44FEF" w14:textId="77777777" w:rsidR="005B2F60" w:rsidRDefault="005B2F60" w:rsidP="005B2F60">
      <w:pPr>
        <w:pStyle w:val="20"/>
        <w:keepNext/>
        <w:keepLines/>
        <w:shd w:val="clear" w:color="auto" w:fill="auto"/>
        <w:ind w:right="820"/>
        <w:jc w:val="center"/>
      </w:pPr>
      <w:bookmarkStart w:id="23" w:name="bookmark20"/>
      <w:r>
        <w:rPr>
          <w:rStyle w:val="2"/>
          <w:b/>
          <w:bCs/>
          <w:color w:val="000000"/>
        </w:rPr>
        <w:t>2. ПОРЯДОК ОКАЗАНИЯ И РАЗМЕР</w:t>
      </w:r>
      <w:r>
        <w:rPr>
          <w:rStyle w:val="2"/>
          <w:b/>
          <w:bCs/>
          <w:color w:val="000000"/>
        </w:rPr>
        <w:br/>
        <w:t>МАТЕРИАЛЬНОЙ ПОМОЩИ НА ЛЕЧЕНИЕ.</w:t>
      </w:r>
      <w:bookmarkEnd w:id="23"/>
    </w:p>
    <w:p w14:paraId="116B5307" w14:textId="77777777" w:rsidR="005B2F60" w:rsidRDefault="005B2F60" w:rsidP="005B2F60">
      <w:pPr>
        <w:pStyle w:val="a3"/>
        <w:numPr>
          <w:ilvl w:val="1"/>
          <w:numId w:val="8"/>
        </w:numPr>
        <w:shd w:val="clear" w:color="auto" w:fill="auto"/>
        <w:tabs>
          <w:tab w:val="left" w:pos="1334"/>
        </w:tabs>
        <w:ind w:firstLine="720"/>
      </w:pPr>
      <w:r>
        <w:rPr>
          <w:rStyle w:val="1"/>
          <w:color w:val="000000"/>
        </w:rPr>
        <w:t xml:space="preserve">Право на получение материальной помощи на лечение, обследование в рамках Программы предоставляется только членам Профсоюза, состоящим на учете в территориальных, первичных профсоюзных организациях, участвующих в </w:t>
      </w:r>
      <w:proofErr w:type="spellStart"/>
      <w:r>
        <w:rPr>
          <w:rStyle w:val="1"/>
          <w:color w:val="000000"/>
        </w:rPr>
        <w:t>софинансировании</w:t>
      </w:r>
      <w:proofErr w:type="spellEnd"/>
      <w:r>
        <w:rPr>
          <w:rStyle w:val="1"/>
          <w:color w:val="000000"/>
        </w:rPr>
        <w:t xml:space="preserve"> Программы.</w:t>
      </w:r>
    </w:p>
    <w:p w14:paraId="5D5CE6CB" w14:textId="77777777" w:rsidR="005B2F60" w:rsidRDefault="005B2F60" w:rsidP="005B2F60">
      <w:pPr>
        <w:pStyle w:val="a3"/>
        <w:numPr>
          <w:ilvl w:val="1"/>
          <w:numId w:val="8"/>
        </w:numPr>
        <w:shd w:val="clear" w:color="auto" w:fill="auto"/>
        <w:tabs>
          <w:tab w:val="left" w:pos="1334"/>
        </w:tabs>
        <w:ind w:firstLine="720"/>
      </w:pPr>
      <w:r>
        <w:rPr>
          <w:rStyle w:val="1"/>
          <w:color w:val="000000"/>
        </w:rPr>
        <w:t xml:space="preserve">Финансирование Программы складывается из средств, предусмотренных сметами Омской </w:t>
      </w:r>
      <w:proofErr w:type="spellStart"/>
      <w:r>
        <w:rPr>
          <w:rStyle w:val="1"/>
          <w:color w:val="000000"/>
        </w:rPr>
        <w:t>облпрофорганизации</w:t>
      </w:r>
      <w:proofErr w:type="spellEnd"/>
      <w:r>
        <w:rPr>
          <w:rStyle w:val="1"/>
          <w:color w:val="000000"/>
        </w:rPr>
        <w:t xml:space="preserve">, территориальных и первичных организаций (участников Программы). </w:t>
      </w:r>
      <w:bookmarkStart w:id="24" w:name="_Hlk89158430"/>
      <w:r>
        <w:rPr>
          <w:rStyle w:val="1"/>
          <w:color w:val="000000"/>
        </w:rPr>
        <w:t xml:space="preserve">Средства перечисляются в Омскую </w:t>
      </w:r>
      <w:proofErr w:type="spellStart"/>
      <w:r>
        <w:rPr>
          <w:rStyle w:val="1"/>
          <w:color w:val="000000"/>
        </w:rPr>
        <w:t>облпрофорганизацию</w:t>
      </w:r>
      <w:proofErr w:type="spellEnd"/>
      <w:r>
        <w:rPr>
          <w:rStyle w:val="1"/>
          <w:color w:val="000000"/>
        </w:rPr>
        <w:t xml:space="preserve"> на финансовый год - не позднее 01 февраля финансового года.</w:t>
      </w:r>
      <w:bookmarkEnd w:id="24"/>
    </w:p>
    <w:p w14:paraId="500EDCE0" w14:textId="66C9D717" w:rsidR="005B2F60" w:rsidRDefault="005B2F60" w:rsidP="005B2F60">
      <w:pPr>
        <w:pStyle w:val="a3"/>
        <w:numPr>
          <w:ilvl w:val="1"/>
          <w:numId w:val="8"/>
        </w:numPr>
        <w:shd w:val="clear" w:color="auto" w:fill="auto"/>
        <w:tabs>
          <w:tab w:val="left" w:pos="1334"/>
        </w:tabs>
        <w:ind w:firstLine="720"/>
      </w:pPr>
      <w:r>
        <w:rPr>
          <w:rStyle w:val="1"/>
          <w:color w:val="000000"/>
        </w:rPr>
        <w:t xml:space="preserve">Периодичность оказания материальной помощи. Материальная помощь на лечение, обследование оказывается членам Профсоюза </w:t>
      </w:r>
      <w:r>
        <w:rPr>
          <w:rStyle w:val="1"/>
          <w:b/>
          <w:bCs/>
          <w:color w:val="000000"/>
        </w:rPr>
        <w:t>один раз в 12</w:t>
      </w:r>
      <w:r w:rsidR="00455701">
        <w:rPr>
          <w:rStyle w:val="1"/>
          <w:b/>
          <w:bCs/>
          <w:color w:val="000000"/>
        </w:rPr>
        <w:t xml:space="preserve"> </w:t>
      </w:r>
      <w:r>
        <w:rPr>
          <w:rStyle w:val="1"/>
          <w:b/>
          <w:bCs/>
          <w:color w:val="000000"/>
        </w:rPr>
        <w:t>месяцев</w:t>
      </w:r>
      <w:r>
        <w:rPr>
          <w:rStyle w:val="1"/>
          <w:color w:val="000000"/>
        </w:rPr>
        <w:t xml:space="preserve">. В исключительных случаях материальная помощь может быть оказана по ходатайству </w:t>
      </w:r>
      <w:r w:rsidR="00455701">
        <w:rPr>
          <w:rStyle w:val="1"/>
          <w:color w:val="000000"/>
        </w:rPr>
        <w:t>территориальной (</w:t>
      </w:r>
      <w:r>
        <w:rPr>
          <w:rStyle w:val="1"/>
          <w:color w:val="000000"/>
        </w:rPr>
        <w:t>первичной</w:t>
      </w:r>
      <w:r w:rsidR="00455701">
        <w:rPr>
          <w:rStyle w:val="1"/>
          <w:color w:val="000000"/>
        </w:rPr>
        <w:t>)</w:t>
      </w:r>
      <w:r>
        <w:rPr>
          <w:rStyle w:val="1"/>
          <w:color w:val="000000"/>
        </w:rPr>
        <w:t xml:space="preserve"> профсоюзной организации повторно (т.е. если материальная помощь в соответствии с данным Положением в текущем календарном году уже была оказана). Ходатайствующая профсоюзная организация в таком случае представляет обоснование исключительности случая (продолжительная и/или тяжёлая болезнь, специфика заболевания и т.п.), подтверждаемое документами (выписками, рекомендациями лечащих врачей).</w:t>
      </w:r>
    </w:p>
    <w:p w14:paraId="653C6320" w14:textId="77777777" w:rsidR="005B2F60" w:rsidRDefault="005B2F60" w:rsidP="005B2F60">
      <w:pPr>
        <w:pStyle w:val="a3"/>
        <w:numPr>
          <w:ilvl w:val="1"/>
          <w:numId w:val="8"/>
        </w:numPr>
        <w:shd w:val="clear" w:color="auto" w:fill="auto"/>
        <w:tabs>
          <w:tab w:val="left" w:pos="1334"/>
        </w:tabs>
        <w:ind w:firstLine="720"/>
      </w:pPr>
      <w:r>
        <w:rPr>
          <w:rStyle w:val="1"/>
          <w:color w:val="000000"/>
        </w:rPr>
        <w:t>Профсоюзный стаж должен составлять не менее 3 лет для работников и не менее 1 года для студентов.</w:t>
      </w:r>
    </w:p>
    <w:p w14:paraId="58B3B617" w14:textId="77777777" w:rsidR="005B2F60" w:rsidRDefault="005B2F60" w:rsidP="005B2F60">
      <w:pPr>
        <w:pStyle w:val="a3"/>
        <w:numPr>
          <w:ilvl w:val="1"/>
          <w:numId w:val="8"/>
        </w:numPr>
        <w:shd w:val="clear" w:color="auto" w:fill="auto"/>
        <w:tabs>
          <w:tab w:val="left" w:pos="1334"/>
        </w:tabs>
        <w:spacing w:after="260"/>
        <w:ind w:firstLine="720"/>
      </w:pPr>
      <w:r>
        <w:rPr>
          <w:rStyle w:val="1"/>
          <w:color w:val="000000"/>
        </w:rPr>
        <w:t>Удешевление лечения, обследования в виде материальной помощи члену Профсоюза производится в соответствии с решением выборного коллегиального органа профсоюзной организации - участника Программы «Оздоровления и лечения». Ответственность за соблюдение порядка и очередности предоставления оказания материальной помощи на лечения, обследования несут председатели профсоюзных организаций.</w:t>
      </w:r>
    </w:p>
    <w:p w14:paraId="015D66AD" w14:textId="77777777" w:rsidR="005B2F60" w:rsidRDefault="005B2F60" w:rsidP="005B2F60">
      <w:pPr>
        <w:pStyle w:val="a3"/>
        <w:numPr>
          <w:ilvl w:val="1"/>
          <w:numId w:val="8"/>
        </w:numPr>
        <w:shd w:val="clear" w:color="auto" w:fill="auto"/>
        <w:tabs>
          <w:tab w:val="left" w:pos="1134"/>
        </w:tabs>
        <w:ind w:firstLine="567"/>
      </w:pPr>
      <w:r>
        <w:rPr>
          <w:rStyle w:val="1"/>
          <w:color w:val="000000"/>
        </w:rPr>
        <w:lastRenderedPageBreak/>
        <w:t xml:space="preserve">Удешевление лечения, обследования в рамках Программы реализуется путем выплаты материальной помощи </w:t>
      </w:r>
      <w:bookmarkStart w:id="25" w:name="_Hlk89088819"/>
      <w:r>
        <w:rPr>
          <w:rStyle w:val="1"/>
          <w:color w:val="000000"/>
        </w:rPr>
        <w:t xml:space="preserve">Омской областной организацией Общероссийского Профсоюза образования </w:t>
      </w:r>
      <w:bookmarkEnd w:id="25"/>
      <w:r>
        <w:rPr>
          <w:rStyle w:val="1"/>
          <w:color w:val="000000"/>
        </w:rPr>
        <w:t>(за счет средств консолидированного фонда)</w:t>
      </w:r>
    </w:p>
    <w:p w14:paraId="7738B7E9" w14:textId="77777777" w:rsidR="005B2F60" w:rsidRDefault="005B2F60" w:rsidP="005B2F60">
      <w:pPr>
        <w:pStyle w:val="a3"/>
        <w:shd w:val="clear" w:color="auto" w:fill="auto"/>
        <w:ind w:firstLine="709"/>
      </w:pPr>
      <w:r>
        <w:rPr>
          <w:rStyle w:val="1"/>
          <w:color w:val="000000"/>
        </w:rPr>
        <w:t>-до 50% стоимости на лечение по предъявлению договоров с организациями, предоставляющими услуги по лечению, документов, подтверждающих оплату, за исключением документов на проезд к месту лечения и обратно;</w:t>
      </w:r>
    </w:p>
    <w:p w14:paraId="55F46745" w14:textId="77777777" w:rsidR="005B2F60" w:rsidRDefault="005B2F60" w:rsidP="005B2F60">
      <w:pPr>
        <w:pStyle w:val="a3"/>
        <w:shd w:val="clear" w:color="auto" w:fill="auto"/>
        <w:ind w:firstLine="709"/>
      </w:pPr>
      <w:r>
        <w:rPr>
          <w:rStyle w:val="1"/>
          <w:color w:val="000000"/>
        </w:rPr>
        <w:t>-до 50% стоимости на обследование при расходах на обследование свыше</w:t>
      </w:r>
      <w:r>
        <w:t xml:space="preserve"> </w:t>
      </w:r>
      <w:r>
        <w:rPr>
          <w:rStyle w:val="1"/>
          <w:color w:val="000000"/>
        </w:rPr>
        <w:t>3000 (трех тысяч) рублей по предъявлению договоров с организациями, предоставляющими услуги по лечению, документов, подтверждающих оплату, за исключением документов на проезд к месту лечения и обратно;</w:t>
      </w:r>
    </w:p>
    <w:p w14:paraId="1C2AB097" w14:textId="77777777" w:rsidR="005B2F60" w:rsidRDefault="005B2F60" w:rsidP="005B2F60">
      <w:pPr>
        <w:pStyle w:val="a3"/>
        <w:numPr>
          <w:ilvl w:val="2"/>
          <w:numId w:val="8"/>
        </w:numPr>
        <w:shd w:val="clear" w:color="auto" w:fill="auto"/>
        <w:tabs>
          <w:tab w:val="left" w:pos="1460"/>
        </w:tabs>
        <w:ind w:firstLine="709"/>
      </w:pPr>
      <w:r>
        <w:rPr>
          <w:rStyle w:val="1"/>
          <w:color w:val="000000"/>
        </w:rPr>
        <w:t>Удешевление лечения членам профсоюза путем оказания материальной помощи Омской областной организацией Общероссийского Профсоюза образования (за счет средств консолидированного фонда), у которых диагностирована коронавирусная инфекция, а также пневмония и т.п. до 50% стоимости на лечение, приобретение медикаментов и реабилитацию свыше 3000 (трех тысяч) рублей по предъявлению копии рецептурного бланка, копии выписки из амбулаторной карты, договоров с организациями, предоставляющими услуги по лечению, документов подтверждающих оплату;</w:t>
      </w:r>
    </w:p>
    <w:p w14:paraId="2CC54143" w14:textId="77777777" w:rsidR="005B2F60" w:rsidRDefault="005B2F60" w:rsidP="005B2F60">
      <w:pPr>
        <w:pStyle w:val="a3"/>
        <w:numPr>
          <w:ilvl w:val="2"/>
          <w:numId w:val="8"/>
        </w:numPr>
        <w:shd w:val="clear" w:color="auto" w:fill="auto"/>
        <w:tabs>
          <w:tab w:val="left" w:pos="1460"/>
        </w:tabs>
        <w:ind w:firstLine="709"/>
      </w:pPr>
      <w:r>
        <w:rPr>
          <w:rStyle w:val="1"/>
          <w:color w:val="000000"/>
        </w:rPr>
        <w:t>Удешевление лечения членам профсоюза путем оказания материальной помощи Омской областной организацией Общероссийского Профсоюза образования отрасли (за счет средств консолидированного фонда), у которых диагностирована коронавирусная инфекция на лечение, приобретение медикаментов и реабилитацию до 3000 (трех тысяч) рублей по предъявлению копии рецептурного бланка, копии выписки из амбулаторной карты.</w:t>
      </w:r>
    </w:p>
    <w:p w14:paraId="266567DB" w14:textId="77777777" w:rsidR="005B2F60" w:rsidRDefault="005B2F60" w:rsidP="005B2F60">
      <w:pPr>
        <w:pStyle w:val="a3"/>
        <w:numPr>
          <w:ilvl w:val="1"/>
          <w:numId w:val="8"/>
        </w:numPr>
        <w:shd w:val="clear" w:color="auto" w:fill="auto"/>
        <w:tabs>
          <w:tab w:val="left" w:pos="1398"/>
        </w:tabs>
        <w:ind w:firstLine="740"/>
      </w:pPr>
      <w:r>
        <w:rPr>
          <w:rStyle w:val="1"/>
          <w:color w:val="000000"/>
        </w:rPr>
        <w:t xml:space="preserve">Организации - участники программы «Оздоровление и лечение» направляют в Омскую </w:t>
      </w:r>
      <w:proofErr w:type="spellStart"/>
      <w:r>
        <w:rPr>
          <w:rStyle w:val="1"/>
          <w:color w:val="000000"/>
        </w:rPr>
        <w:t>облпрофорганизацию</w:t>
      </w:r>
      <w:proofErr w:type="spellEnd"/>
      <w:r>
        <w:rPr>
          <w:rStyle w:val="1"/>
          <w:color w:val="000000"/>
        </w:rPr>
        <w:t xml:space="preserve"> следующие документы:</w:t>
      </w:r>
    </w:p>
    <w:p w14:paraId="1B4DFF19" w14:textId="77777777" w:rsidR="005B2F60" w:rsidRDefault="005B2F60" w:rsidP="005B2F60">
      <w:pPr>
        <w:pStyle w:val="a3"/>
        <w:numPr>
          <w:ilvl w:val="0"/>
          <w:numId w:val="4"/>
        </w:numPr>
        <w:shd w:val="clear" w:color="auto" w:fill="auto"/>
        <w:tabs>
          <w:tab w:val="left" w:pos="969"/>
        </w:tabs>
        <w:ind w:left="720" w:firstLine="20"/>
      </w:pPr>
      <w:r>
        <w:rPr>
          <w:rStyle w:val="1"/>
          <w:color w:val="000000"/>
        </w:rPr>
        <w:t>ходатайство профсоюзной организации с указанием профсоюзного стажа члена профсоюза,</w:t>
      </w:r>
    </w:p>
    <w:p w14:paraId="1A4020F3" w14:textId="77777777" w:rsidR="005B2F60" w:rsidRDefault="005B2F60" w:rsidP="005B2F60">
      <w:pPr>
        <w:pStyle w:val="a3"/>
        <w:numPr>
          <w:ilvl w:val="0"/>
          <w:numId w:val="4"/>
        </w:numPr>
        <w:shd w:val="clear" w:color="auto" w:fill="auto"/>
        <w:tabs>
          <w:tab w:val="left" w:pos="969"/>
        </w:tabs>
        <w:ind w:firstLine="740"/>
      </w:pPr>
      <w:r>
        <w:rPr>
          <w:rStyle w:val="1"/>
          <w:color w:val="000000"/>
        </w:rPr>
        <w:t xml:space="preserve">выписку из решения президиума или профсоюзного комитета территориальной (первичной) профсоюзной организации о выделении материальной помощи члену Профсоюза отрасли по программе «Оздоровление и лечение» и о </w:t>
      </w:r>
      <w:r>
        <w:rPr>
          <w:rStyle w:val="1"/>
          <w:b/>
          <w:bCs/>
          <w:color w:val="000000"/>
        </w:rPr>
        <w:t xml:space="preserve">размере средств </w:t>
      </w:r>
      <w:r>
        <w:rPr>
          <w:rStyle w:val="1"/>
          <w:color w:val="000000"/>
        </w:rPr>
        <w:t>(приложение № 2.1. к настоящему Положению);</w:t>
      </w:r>
    </w:p>
    <w:p w14:paraId="293CCCF7" w14:textId="77777777" w:rsidR="005B2F60" w:rsidRDefault="005B2F60" w:rsidP="005B2F60">
      <w:pPr>
        <w:pStyle w:val="a3"/>
        <w:shd w:val="clear" w:color="auto" w:fill="auto"/>
        <w:ind w:firstLine="560"/>
      </w:pPr>
      <w:r>
        <w:rPr>
          <w:rStyle w:val="1"/>
          <w:color w:val="000000"/>
        </w:rPr>
        <w:t>- заявление члена Профсоюза (приложение № 2.2. к настоящему Положению);</w:t>
      </w:r>
    </w:p>
    <w:p w14:paraId="1C8FEC89" w14:textId="77777777" w:rsidR="005B2F60" w:rsidRDefault="005B2F60" w:rsidP="005B2F60">
      <w:pPr>
        <w:pStyle w:val="a3"/>
        <w:numPr>
          <w:ilvl w:val="0"/>
          <w:numId w:val="4"/>
        </w:numPr>
        <w:shd w:val="clear" w:color="auto" w:fill="auto"/>
        <w:tabs>
          <w:tab w:val="left" w:pos="969"/>
        </w:tabs>
        <w:ind w:left="160" w:firstLine="580"/>
        <w:jc w:val="left"/>
      </w:pPr>
      <w:r>
        <w:rPr>
          <w:rStyle w:val="1"/>
          <w:color w:val="000000"/>
        </w:rPr>
        <w:t>ходатайство профсоюзной организации с указанием профсоюзного стажа члена профсоюза (приложение № 2.3. к настоящему Положению);</w:t>
      </w:r>
    </w:p>
    <w:p w14:paraId="5871FE36" w14:textId="77777777" w:rsidR="005B2F60" w:rsidRDefault="005B2F60" w:rsidP="005B2F60">
      <w:pPr>
        <w:pStyle w:val="a3"/>
        <w:numPr>
          <w:ilvl w:val="0"/>
          <w:numId w:val="4"/>
        </w:numPr>
        <w:shd w:val="clear" w:color="auto" w:fill="auto"/>
        <w:tabs>
          <w:tab w:val="left" w:pos="969"/>
        </w:tabs>
        <w:ind w:firstLine="740"/>
      </w:pPr>
      <w:r>
        <w:rPr>
          <w:rStyle w:val="1"/>
          <w:color w:val="000000"/>
        </w:rPr>
        <w:t>медицинская справка лечебного учреждения;</w:t>
      </w:r>
    </w:p>
    <w:p w14:paraId="28325188" w14:textId="77777777" w:rsidR="005B2F60" w:rsidRDefault="005B2F60" w:rsidP="005B2F60">
      <w:pPr>
        <w:pStyle w:val="a3"/>
        <w:numPr>
          <w:ilvl w:val="0"/>
          <w:numId w:val="4"/>
        </w:numPr>
        <w:shd w:val="clear" w:color="auto" w:fill="auto"/>
        <w:tabs>
          <w:tab w:val="left" w:pos="969"/>
        </w:tabs>
        <w:ind w:firstLine="740"/>
      </w:pPr>
      <w:r>
        <w:rPr>
          <w:rStyle w:val="1"/>
          <w:color w:val="000000"/>
        </w:rPr>
        <w:t>копия листка временной нетрудоспособности;</w:t>
      </w:r>
    </w:p>
    <w:p w14:paraId="2D6EA82C" w14:textId="77777777" w:rsidR="005B2F60" w:rsidRDefault="005B2F60" w:rsidP="005B2F60">
      <w:pPr>
        <w:pStyle w:val="a3"/>
        <w:numPr>
          <w:ilvl w:val="0"/>
          <w:numId w:val="4"/>
        </w:numPr>
        <w:shd w:val="clear" w:color="auto" w:fill="auto"/>
        <w:tabs>
          <w:tab w:val="left" w:pos="969"/>
        </w:tabs>
        <w:ind w:left="720" w:firstLine="20"/>
      </w:pPr>
      <w:r>
        <w:rPr>
          <w:rStyle w:val="1"/>
          <w:color w:val="000000"/>
        </w:rPr>
        <w:t>документы, подтверждающие расходы на лечение, за исключением документов на проезд к месту лечения.</w:t>
      </w:r>
    </w:p>
    <w:p w14:paraId="09366AB1" w14:textId="77777777" w:rsidR="005B2F60" w:rsidRDefault="005B2F60" w:rsidP="005B2F60">
      <w:pPr>
        <w:pStyle w:val="a3"/>
        <w:numPr>
          <w:ilvl w:val="1"/>
          <w:numId w:val="8"/>
        </w:numPr>
        <w:shd w:val="clear" w:color="auto" w:fill="auto"/>
        <w:tabs>
          <w:tab w:val="left" w:pos="1157"/>
        </w:tabs>
        <w:ind w:firstLine="560"/>
      </w:pPr>
      <w:r>
        <w:rPr>
          <w:rStyle w:val="1"/>
          <w:color w:val="000000"/>
        </w:rPr>
        <w:t>В рамках Программы может быть оказана материальная помощь на лечение, обследование, которое оказано только в медицинских учреждения расположенных на территории Российской Федерации.</w:t>
      </w:r>
    </w:p>
    <w:p w14:paraId="07A7BF74" w14:textId="77777777" w:rsidR="005B2F60" w:rsidRDefault="005B2F60" w:rsidP="005B2F60">
      <w:pPr>
        <w:pStyle w:val="a3"/>
        <w:numPr>
          <w:ilvl w:val="1"/>
          <w:numId w:val="8"/>
        </w:numPr>
        <w:shd w:val="clear" w:color="auto" w:fill="auto"/>
        <w:tabs>
          <w:tab w:val="left" w:pos="1398"/>
        </w:tabs>
        <w:ind w:firstLine="740"/>
      </w:pPr>
      <w:r>
        <w:rPr>
          <w:rStyle w:val="1"/>
          <w:color w:val="000000"/>
        </w:rPr>
        <w:t xml:space="preserve">Консолидированный фонд организации - </w:t>
      </w:r>
      <w:r>
        <w:rPr>
          <w:rStyle w:val="1"/>
          <w:b/>
          <w:bCs/>
          <w:color w:val="000000"/>
        </w:rPr>
        <w:t xml:space="preserve">участника </w:t>
      </w:r>
      <w:r>
        <w:rPr>
          <w:rStyle w:val="1"/>
          <w:color w:val="000000"/>
        </w:rPr>
        <w:t xml:space="preserve">Программы «Оздоровление и лечение» складывается из средств, предусмотренных </w:t>
      </w:r>
      <w:r>
        <w:rPr>
          <w:rStyle w:val="1"/>
          <w:b/>
          <w:bCs/>
          <w:color w:val="000000"/>
        </w:rPr>
        <w:t xml:space="preserve">сметой районной (первичной) профсоюзной организации </w:t>
      </w:r>
      <w:r>
        <w:rPr>
          <w:rStyle w:val="1"/>
          <w:color w:val="000000"/>
        </w:rPr>
        <w:t xml:space="preserve">и </w:t>
      </w:r>
      <w:r>
        <w:rPr>
          <w:rStyle w:val="1"/>
          <w:b/>
          <w:bCs/>
          <w:color w:val="000000"/>
        </w:rPr>
        <w:t>средств Омской областной организации Профсоюза отрасли</w:t>
      </w:r>
      <w:r>
        <w:rPr>
          <w:rStyle w:val="1"/>
          <w:color w:val="000000"/>
        </w:rPr>
        <w:t xml:space="preserve">. Омская областная организация Профсоюза </w:t>
      </w:r>
      <w:r>
        <w:rPr>
          <w:rStyle w:val="1"/>
          <w:color w:val="000000"/>
        </w:rPr>
        <w:lastRenderedPageBreak/>
        <w:t xml:space="preserve">отрасли ежегодно предусматривает в смете расходов </w:t>
      </w:r>
      <w:r>
        <w:rPr>
          <w:rStyle w:val="1"/>
          <w:b/>
          <w:bCs/>
          <w:color w:val="000000"/>
        </w:rPr>
        <w:t xml:space="preserve">средства </w:t>
      </w:r>
      <w:r>
        <w:rPr>
          <w:rStyle w:val="1"/>
          <w:color w:val="000000"/>
        </w:rPr>
        <w:t>на реализацию программы «Оздоровления и лечения».</w:t>
      </w:r>
    </w:p>
    <w:p w14:paraId="49686CA1" w14:textId="77777777" w:rsidR="005B2F60" w:rsidRPr="002611B9" w:rsidRDefault="005B2F60" w:rsidP="005B2F60">
      <w:pPr>
        <w:pStyle w:val="a3"/>
        <w:numPr>
          <w:ilvl w:val="1"/>
          <w:numId w:val="8"/>
        </w:numPr>
        <w:shd w:val="clear" w:color="auto" w:fill="auto"/>
        <w:tabs>
          <w:tab w:val="left" w:pos="1402"/>
        </w:tabs>
        <w:ind w:firstLine="740"/>
        <w:rPr>
          <w:rStyle w:val="1"/>
        </w:rPr>
      </w:pPr>
      <w:r>
        <w:rPr>
          <w:rStyle w:val="1"/>
          <w:b/>
          <w:bCs/>
          <w:color w:val="000000"/>
        </w:rPr>
        <w:t xml:space="preserve">Размер средств </w:t>
      </w:r>
      <w:r>
        <w:rPr>
          <w:rStyle w:val="1"/>
          <w:color w:val="000000"/>
        </w:rPr>
        <w:t xml:space="preserve">Омской областной организацией Общероссийского Профсоюза образования, направленных участнику программы, определяется ежегодно по формуле:                                                                                                            </w:t>
      </w:r>
    </w:p>
    <w:p w14:paraId="461C2BC3" w14:textId="77777777" w:rsidR="005B2F60" w:rsidRDefault="005B2F60" w:rsidP="005B2F60">
      <w:pPr>
        <w:pStyle w:val="a3"/>
        <w:shd w:val="clear" w:color="auto" w:fill="auto"/>
        <w:tabs>
          <w:tab w:val="left" w:pos="1402"/>
        </w:tabs>
        <w:ind w:left="740" w:firstLine="0"/>
      </w:pPr>
      <w:r w:rsidRPr="002611B9">
        <w:rPr>
          <w:position w:val="-17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K=</m:t>
        </m:r>
        <m:d>
          <m:dPr>
            <m:ctrlPr>
              <w:rPr>
                <w:rFonts w:ascii="Cambria Math" w:hAnsi="Cambria Math"/>
                <w:b/>
                <w:i/>
                <w:color w:val="00000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00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B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color w:val="000000"/>
          </w:rPr>
          <m:t>∙C</m:t>
        </m:r>
      </m:oMath>
    </w:p>
    <w:p w14:paraId="41C7B86C" w14:textId="77777777" w:rsidR="005B2F60" w:rsidRDefault="005B2F60" w:rsidP="005B2F60">
      <w:pPr>
        <w:pStyle w:val="a3"/>
        <w:shd w:val="clear" w:color="auto" w:fill="auto"/>
        <w:ind w:firstLine="1340"/>
        <w:jc w:val="left"/>
      </w:pPr>
      <w:r>
        <w:rPr>
          <w:rStyle w:val="1"/>
          <w:color w:val="000000"/>
        </w:rPr>
        <w:t xml:space="preserve">Где: К - размер средств Омской областной организации Профсоюза отрасли, направляемых участнику программы; К </w:t>
      </w:r>
      <w:proofErr w:type="gramStart"/>
      <w:r>
        <w:rPr>
          <w:rStyle w:val="1"/>
          <w:color w:val="000000"/>
        </w:rPr>
        <w:t>&lt; С.</w:t>
      </w:r>
      <w:proofErr w:type="gramEnd"/>
    </w:p>
    <w:p w14:paraId="25FAE63F" w14:textId="77777777" w:rsidR="005B2F60" w:rsidRDefault="005B2F60" w:rsidP="005B2F60">
      <w:pPr>
        <w:pStyle w:val="a3"/>
        <w:shd w:val="clear" w:color="auto" w:fill="auto"/>
        <w:ind w:firstLine="1340"/>
        <w:jc w:val="left"/>
      </w:pPr>
      <w:r>
        <w:rPr>
          <w:rStyle w:val="1"/>
          <w:b/>
          <w:bCs/>
          <w:color w:val="000000"/>
        </w:rPr>
        <w:t xml:space="preserve">А </w:t>
      </w:r>
      <w:r>
        <w:rPr>
          <w:rStyle w:val="1"/>
          <w:color w:val="000000"/>
        </w:rPr>
        <w:t xml:space="preserve">- </w:t>
      </w:r>
      <w:r>
        <w:rPr>
          <w:rStyle w:val="1"/>
          <w:b/>
          <w:bCs/>
          <w:color w:val="000000"/>
        </w:rPr>
        <w:t xml:space="preserve">сумма средств </w:t>
      </w:r>
      <w:r>
        <w:rPr>
          <w:rStyle w:val="1"/>
          <w:color w:val="000000"/>
        </w:rPr>
        <w:t>Омской областной организации Профсоюза отрасли</w:t>
      </w:r>
      <w:r>
        <w:rPr>
          <w:rStyle w:val="1"/>
          <w:b/>
          <w:bCs/>
          <w:color w:val="000000"/>
        </w:rPr>
        <w:t>, предусмотренная сметой;</w:t>
      </w:r>
    </w:p>
    <w:p w14:paraId="255FBEA7" w14:textId="77777777" w:rsidR="005B2F60" w:rsidRDefault="005B2F60" w:rsidP="005B2F60">
      <w:pPr>
        <w:pStyle w:val="a3"/>
        <w:shd w:val="clear" w:color="auto" w:fill="auto"/>
        <w:ind w:firstLine="1340"/>
        <w:jc w:val="left"/>
      </w:pPr>
      <w:r>
        <w:rPr>
          <w:rStyle w:val="1"/>
          <w:b/>
          <w:bCs/>
          <w:color w:val="000000"/>
        </w:rPr>
        <w:t xml:space="preserve">В </w:t>
      </w:r>
      <w:r>
        <w:rPr>
          <w:rStyle w:val="1"/>
          <w:color w:val="000000"/>
        </w:rPr>
        <w:t xml:space="preserve">- сумма средств, поступивших в Омскую </w:t>
      </w:r>
      <w:proofErr w:type="spellStart"/>
      <w:r>
        <w:rPr>
          <w:rStyle w:val="1"/>
          <w:color w:val="000000"/>
        </w:rPr>
        <w:t>облпрофорганизацию</w:t>
      </w:r>
      <w:proofErr w:type="spellEnd"/>
      <w:r>
        <w:rPr>
          <w:rStyle w:val="1"/>
          <w:color w:val="000000"/>
        </w:rPr>
        <w:t xml:space="preserve"> от всех организаций - участников Программы;</w:t>
      </w:r>
    </w:p>
    <w:p w14:paraId="6521D63F" w14:textId="77777777" w:rsidR="005B2F60" w:rsidRDefault="005B2F60" w:rsidP="005B2F60">
      <w:pPr>
        <w:pStyle w:val="a3"/>
        <w:shd w:val="clear" w:color="auto" w:fill="auto"/>
        <w:ind w:firstLine="1340"/>
        <w:jc w:val="left"/>
      </w:pPr>
      <w:r>
        <w:rPr>
          <w:rStyle w:val="1"/>
          <w:b/>
          <w:bCs/>
          <w:color w:val="000000"/>
        </w:rPr>
        <w:t xml:space="preserve">С </w:t>
      </w:r>
      <w:r>
        <w:rPr>
          <w:rStyle w:val="1"/>
          <w:color w:val="000000"/>
        </w:rPr>
        <w:t xml:space="preserve">- средства, перечисленные в Омскую </w:t>
      </w:r>
      <w:proofErr w:type="spellStart"/>
      <w:r>
        <w:rPr>
          <w:rStyle w:val="1"/>
          <w:color w:val="000000"/>
        </w:rPr>
        <w:t>облпрофорганизацию</w:t>
      </w:r>
      <w:proofErr w:type="spellEnd"/>
      <w:r>
        <w:rPr>
          <w:rStyle w:val="1"/>
          <w:color w:val="000000"/>
        </w:rPr>
        <w:t xml:space="preserve"> участником Программы.</w:t>
      </w:r>
    </w:p>
    <w:p w14:paraId="5E2516F6" w14:textId="77777777" w:rsidR="005B2F60" w:rsidRDefault="005B2F60" w:rsidP="005B2F60">
      <w:pPr>
        <w:pStyle w:val="a3"/>
        <w:numPr>
          <w:ilvl w:val="1"/>
          <w:numId w:val="8"/>
        </w:numPr>
        <w:shd w:val="clear" w:color="auto" w:fill="auto"/>
        <w:tabs>
          <w:tab w:val="left" w:pos="1522"/>
        </w:tabs>
        <w:ind w:firstLine="720"/>
      </w:pPr>
      <w:r>
        <w:rPr>
          <w:rStyle w:val="1"/>
          <w:color w:val="000000"/>
        </w:rPr>
        <w:t>Неизрасходованные финансовые средства участников Программы разделяются в том же соотношении, как сформировались. Часть средств РО, НПО направляется на следующий календарный год. Бухгалтерский учет ведется отдельно по каждой организации.</w:t>
      </w:r>
    </w:p>
    <w:p w14:paraId="344F8C64" w14:textId="37B1A484" w:rsidR="00E8400A" w:rsidRDefault="00E8400A" w:rsidP="005B2F60">
      <w:pPr>
        <w:pStyle w:val="a3"/>
        <w:shd w:val="clear" w:color="auto" w:fill="auto"/>
        <w:ind w:firstLine="0"/>
        <w:jc w:val="left"/>
      </w:pPr>
    </w:p>
    <w:sectPr w:rsidR="00E8400A" w:rsidSect="001D3B76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709" w:right="811" w:bottom="709" w:left="816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1746" w14:textId="77777777" w:rsidR="002C1BBD" w:rsidRDefault="002C1BBD">
      <w:r>
        <w:separator/>
      </w:r>
    </w:p>
  </w:endnote>
  <w:endnote w:type="continuationSeparator" w:id="0">
    <w:p w14:paraId="1ADE0255" w14:textId="77777777" w:rsidR="002C1BBD" w:rsidRDefault="002C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EEE2" w14:textId="76E4099E" w:rsidR="0011104E" w:rsidRDefault="0011104E">
    <w:pPr>
      <w:spacing w:line="14" w:lineRule="exact"/>
      <w:rPr>
        <w:rStyle w:val="23"/>
        <w:sz w:val="16"/>
        <w:szCs w:val="16"/>
      </w:rPr>
    </w:pPr>
  </w:p>
  <w:p w14:paraId="2551D6E1" w14:textId="77777777" w:rsidR="009E5EDC" w:rsidRDefault="009E5EDC">
    <w:pPr>
      <w:spacing w:line="14" w:lineRule="exact"/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1DA3" w14:textId="77777777" w:rsidR="0011104E" w:rsidRDefault="0011104E">
    <w:pPr>
      <w:spacing w:line="14" w:lineRule="exact"/>
      <w:rPr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A132" w14:textId="77777777" w:rsidR="0011104E" w:rsidRDefault="0011104E">
    <w:pPr>
      <w:spacing w:line="14" w:lineRule="exact"/>
      <w:rPr>
        <w:color w:val="auto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DEAC" w14:textId="77777777" w:rsidR="0011104E" w:rsidRDefault="0011104E">
    <w:pPr>
      <w:spacing w:line="14" w:lineRule="exac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379D" w14:textId="77777777" w:rsidR="002C1BBD" w:rsidRDefault="002C1BBD">
      <w:r>
        <w:separator/>
      </w:r>
    </w:p>
  </w:footnote>
  <w:footnote w:type="continuationSeparator" w:id="0">
    <w:p w14:paraId="6878BED5" w14:textId="77777777" w:rsidR="002C1BBD" w:rsidRDefault="002C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10E2" w14:textId="77777777" w:rsidR="00873C77" w:rsidRDefault="00873C77" w:rsidP="00873C77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EA86" w14:textId="70C48C7B" w:rsidR="0011104E" w:rsidRDefault="0011104E">
    <w:pPr>
      <w:spacing w:line="14" w:lineRule="exact"/>
      <w:rPr>
        <w:rStyle w:val="23"/>
      </w:rPr>
    </w:pPr>
  </w:p>
  <w:p w14:paraId="3F4E4C4F" w14:textId="77777777" w:rsidR="009E5EDC" w:rsidRDefault="009E5EDC">
    <w:pPr>
      <w:spacing w:line="14" w:lineRule="exact"/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F4FF" w14:textId="2EC827BF" w:rsidR="0011104E" w:rsidRDefault="00DB091E">
    <w:pPr>
      <w:spacing w:line="14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B522B5C" wp14:editId="1F44D5BB">
              <wp:simplePos x="0" y="0"/>
              <wp:positionH relativeFrom="page">
                <wp:posOffset>5264150</wp:posOffset>
              </wp:positionH>
              <wp:positionV relativeFrom="page">
                <wp:posOffset>85090</wp:posOffset>
              </wp:positionV>
              <wp:extent cx="1758315" cy="43815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31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09BC9" w14:textId="61CA7450" w:rsidR="0011104E" w:rsidRDefault="0011104E">
                          <w:pPr>
                            <w:pStyle w:val="24"/>
                            <w:shd w:val="clear" w:color="auto" w:fill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22B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14.5pt;margin-top:6.7pt;width:138.45pt;height:34.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" filled="f" stroked="f">
              <v:textbox style="mso-fit-shape-to-text:t" inset="0,0,0,0">
                <w:txbxContent>
                  <w:p w14:paraId="1C909BC9" w14:textId="61CA7450" w:rsidR="00000000" w:rsidRDefault="00E8400A">
                    <w:pPr>
                      <w:pStyle w:val="24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4980" w14:textId="77777777" w:rsidR="0011104E" w:rsidRDefault="0011104E">
    <w:pPr>
      <w:spacing w:line="14" w:lineRule="exact"/>
      <w:rPr>
        <w:color w:val="auto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0BF2" w14:textId="77777777" w:rsidR="0011104E" w:rsidRDefault="0011104E">
    <w:pPr>
      <w:spacing w:line="14" w:lineRule="exact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1E"/>
    <w:rsid w:val="00030245"/>
    <w:rsid w:val="00064E26"/>
    <w:rsid w:val="000E22D2"/>
    <w:rsid w:val="000E3961"/>
    <w:rsid w:val="00105AEE"/>
    <w:rsid w:val="0011104E"/>
    <w:rsid w:val="00114771"/>
    <w:rsid w:val="00177316"/>
    <w:rsid w:val="001D3B76"/>
    <w:rsid w:val="001E0FBF"/>
    <w:rsid w:val="00231DDE"/>
    <w:rsid w:val="002611B9"/>
    <w:rsid w:val="00280508"/>
    <w:rsid w:val="00292DC2"/>
    <w:rsid w:val="002934B2"/>
    <w:rsid w:val="002C1BBD"/>
    <w:rsid w:val="003154EF"/>
    <w:rsid w:val="003237AA"/>
    <w:rsid w:val="00455701"/>
    <w:rsid w:val="004C7430"/>
    <w:rsid w:val="0054192F"/>
    <w:rsid w:val="005B2F60"/>
    <w:rsid w:val="005F30B6"/>
    <w:rsid w:val="006830D8"/>
    <w:rsid w:val="00732689"/>
    <w:rsid w:val="00795791"/>
    <w:rsid w:val="00795CCC"/>
    <w:rsid w:val="00850604"/>
    <w:rsid w:val="00873C77"/>
    <w:rsid w:val="00882240"/>
    <w:rsid w:val="008E3332"/>
    <w:rsid w:val="00960563"/>
    <w:rsid w:val="00967375"/>
    <w:rsid w:val="00986C2B"/>
    <w:rsid w:val="009E5EDC"/>
    <w:rsid w:val="00A62878"/>
    <w:rsid w:val="00A871BD"/>
    <w:rsid w:val="00AC62BA"/>
    <w:rsid w:val="00BD5A65"/>
    <w:rsid w:val="00CC7623"/>
    <w:rsid w:val="00CF2B17"/>
    <w:rsid w:val="00D24707"/>
    <w:rsid w:val="00D53543"/>
    <w:rsid w:val="00D90E2A"/>
    <w:rsid w:val="00DB091E"/>
    <w:rsid w:val="00E8400A"/>
    <w:rsid w:val="00F3487B"/>
    <w:rsid w:val="00F8217F"/>
    <w:rsid w:val="00FB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95B601"/>
  <w14:defaultImageDpi w14:val="0"/>
  <w15:docId w15:val="{6C7E5527-6C76-4ADB-8A3E-BED08B4F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EDC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i/>
      <w:iCs/>
      <w:color w:val="FF000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color w:val="FF000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3">
    <w:name w:val="Колонтитул (2)_"/>
    <w:basedOn w:val="a0"/>
    <w:link w:val="24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uiPriority w:val="99"/>
    <w:rPr>
      <w:rFonts w:ascii="Times New Roman" w:hAnsi="Times New Roman" w:cs="Times New Roman"/>
      <w:u w:val="none"/>
    </w:rPr>
  </w:style>
  <w:style w:type="character" w:customStyle="1" w:styleId="a6">
    <w:name w:val="Другое_"/>
    <w:basedOn w:val="a0"/>
    <w:link w:val="a7"/>
    <w:uiPriority w:val="99"/>
    <w:rPr>
      <w:rFonts w:ascii="Times New Roman" w:hAnsi="Times New Roman" w:cs="Times New Roman"/>
      <w:sz w:val="28"/>
      <w:szCs w:val="28"/>
      <w:u w:val="none"/>
    </w:rPr>
  </w:style>
  <w:style w:type="paragraph" w:styleId="a3">
    <w:name w:val="Body Text"/>
    <w:basedOn w:val="a"/>
    <w:link w:val="1"/>
    <w:uiPriority w:val="99"/>
    <w:pPr>
      <w:shd w:val="clear" w:color="auto" w:fill="FFFFFF"/>
      <w:ind w:firstLine="4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uiPriority w:val="99"/>
    <w:semiHidden/>
    <w:rPr>
      <w:rFonts w:cs="Courier New"/>
      <w:color w:val="00000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150"/>
      <w:ind w:left="40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jc w:val="both"/>
    </w:pPr>
    <w:rPr>
      <w:rFonts w:ascii="Times New Roman" w:hAnsi="Times New Roman" w:cs="Times New Roman"/>
      <w:color w:val="auto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jc w:val="both"/>
    </w:pPr>
    <w:rPr>
      <w:rFonts w:ascii="Times New Roman" w:hAnsi="Times New Roman" w:cs="Times New Roman"/>
      <w:i/>
      <w:iCs/>
      <w:color w:val="FF0000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ind w:left="40" w:right="60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21" w:lineRule="auto"/>
      <w:ind w:left="900"/>
      <w:jc w:val="both"/>
    </w:pPr>
    <w:rPr>
      <w:rFonts w:ascii="Times New Roman" w:hAnsi="Times New Roman" w:cs="Times New Roman"/>
      <w:color w:val="FF0000"/>
      <w:sz w:val="32"/>
      <w:szCs w:val="32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230" w:lineRule="auto"/>
      <w:ind w:right="120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4">
    <w:name w:val="Колонтитул (2)"/>
    <w:basedOn w:val="a"/>
    <w:link w:val="23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jc w:val="right"/>
    </w:pPr>
    <w:rPr>
      <w:rFonts w:ascii="Times New Roman" w:hAnsi="Times New Roman" w:cs="Times New Roman"/>
      <w:color w:val="auto"/>
    </w:rPr>
  </w:style>
  <w:style w:type="paragraph" w:customStyle="1" w:styleId="a7">
    <w:name w:val="Другое"/>
    <w:basedOn w:val="a"/>
    <w:link w:val="a6"/>
    <w:uiPriority w:val="99"/>
    <w:pPr>
      <w:shd w:val="clear" w:color="auto" w:fill="FFFFFF"/>
      <w:ind w:firstLine="4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873C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3C77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873C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3C77"/>
    <w:rPr>
      <w:rFonts w:cs="Courier New"/>
      <w:color w:val="000000"/>
    </w:rPr>
  </w:style>
  <w:style w:type="table" w:styleId="ad">
    <w:name w:val="Table Grid"/>
    <w:basedOn w:val="a1"/>
    <w:uiPriority w:val="39"/>
    <w:rsid w:val="00986C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D6384-8CBE-4F4F-8612-9F27BD65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2748</Words>
  <Characters>21936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Ерошенко Юлия Алексеевна</dc:creator>
  <cp:keywords/>
  <dc:description/>
  <cp:lastModifiedBy>Иванов Константин Владимирович</cp:lastModifiedBy>
  <cp:revision>2</cp:revision>
  <cp:lastPrinted>2021-11-29T12:22:00Z</cp:lastPrinted>
  <dcterms:created xsi:type="dcterms:W3CDTF">2022-01-21T05:15:00Z</dcterms:created>
  <dcterms:modified xsi:type="dcterms:W3CDTF">2022-01-21T05:15:00Z</dcterms:modified>
</cp:coreProperties>
</file>